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1BA" w:rsidRPr="00D441BA" w:rsidRDefault="00D441BA" w:rsidP="00D441BA">
      <w:pPr>
        <w:widowControl w:val="0"/>
        <w:suppressAutoHyphens/>
        <w:autoSpaceDE w:val="0"/>
        <w:spacing w:after="119" w:line="240" w:lineRule="auto"/>
        <w:jc w:val="center"/>
        <w:rPr>
          <w:rFonts w:ascii="Tahoma" w:eastAsia="Arial Unicode MS" w:hAnsi="Tahoma" w:cs="Tahoma"/>
          <w:b/>
          <w:bCs/>
          <w:kern w:val="1"/>
          <w:sz w:val="20"/>
          <w:szCs w:val="20"/>
          <w:lang w:eastAsia="ar-SA"/>
        </w:rPr>
      </w:pPr>
    </w:p>
    <w:p w:rsidR="00D441BA" w:rsidRPr="00D441BA" w:rsidRDefault="00D441BA" w:rsidP="00D441BA">
      <w:pPr>
        <w:widowControl w:val="0"/>
        <w:suppressAutoHyphens/>
        <w:autoSpaceDE w:val="0"/>
        <w:spacing w:after="119" w:line="240" w:lineRule="auto"/>
        <w:jc w:val="center"/>
        <w:rPr>
          <w:rFonts w:ascii="Tahoma" w:eastAsia="Times New Roman" w:hAnsi="Tahoma" w:cs="Tahoma"/>
          <w:i/>
          <w:iCs/>
          <w:sz w:val="20"/>
          <w:szCs w:val="20"/>
          <w:lang w:eastAsia="ar-SA"/>
        </w:rPr>
      </w:pPr>
      <w:r w:rsidRPr="00D441BA">
        <w:rPr>
          <w:rFonts w:ascii="Tahoma" w:eastAsia="Arial Unicode MS" w:hAnsi="Tahoma" w:cs="Tahoma"/>
          <w:b/>
          <w:bCs/>
          <w:kern w:val="1"/>
          <w:sz w:val="20"/>
          <w:szCs w:val="20"/>
          <w:lang w:eastAsia="ar-SA"/>
        </w:rPr>
        <w:t>ISTANZA DI PARTECIPAZIONE E DICHIARAZIONE (INTEGRATIVA AL DGUE) PER L’AMMISSIONE ALLA GARA</w:t>
      </w:r>
    </w:p>
    <w:p w:rsidR="00D441BA" w:rsidRPr="00D441BA" w:rsidRDefault="00D441BA" w:rsidP="00D441BA">
      <w:pPr>
        <w:suppressAutoHyphens/>
        <w:spacing w:after="0" w:line="240" w:lineRule="auto"/>
        <w:jc w:val="center"/>
        <w:rPr>
          <w:rFonts w:ascii="Tahoma" w:eastAsia="Times New Roman" w:hAnsi="Tahoma" w:cs="Tahoma"/>
          <w:sz w:val="18"/>
          <w:szCs w:val="18"/>
          <w:lang w:eastAsia="ar-SA"/>
        </w:rPr>
      </w:pPr>
      <w:r w:rsidRPr="00D441BA">
        <w:rPr>
          <w:rFonts w:ascii="Tahoma" w:eastAsia="Times New Roman" w:hAnsi="Tahoma" w:cs="Tahoma"/>
          <w:i/>
          <w:iCs/>
          <w:sz w:val="20"/>
          <w:szCs w:val="20"/>
          <w:lang w:eastAsia="ar-SA"/>
        </w:rPr>
        <w:t>(artt. 46 e 47 del T.U. 28.12.2000 N. 445</w:t>
      </w:r>
      <w:r w:rsidRPr="00D441BA">
        <w:rPr>
          <w:rFonts w:ascii="Tahoma" w:eastAsia="Times New Roman" w:hAnsi="Tahoma" w:cs="Tahoma"/>
          <w:bCs/>
          <w:sz w:val="20"/>
          <w:szCs w:val="20"/>
          <w:lang w:eastAsia="ar-SA"/>
        </w:rPr>
        <w:t>)</w:t>
      </w:r>
    </w:p>
    <w:p w:rsidR="00D441BA" w:rsidRPr="00D441BA" w:rsidRDefault="00D441BA" w:rsidP="00D441BA">
      <w:pPr>
        <w:suppressAutoHyphens/>
        <w:spacing w:after="0" w:line="240" w:lineRule="auto"/>
        <w:jc w:val="center"/>
        <w:rPr>
          <w:rFonts w:ascii="Tahoma" w:eastAsia="Times New Roman" w:hAnsi="Tahoma" w:cs="Tahoma"/>
          <w:sz w:val="18"/>
          <w:szCs w:val="18"/>
          <w:lang w:eastAsia="ar-SA"/>
        </w:rPr>
      </w:pPr>
    </w:p>
    <w:p w:rsidR="00D441BA" w:rsidRPr="00D441BA" w:rsidRDefault="00D441BA" w:rsidP="00A40B0B">
      <w:pPr>
        <w:suppressAutoHyphens/>
        <w:spacing w:after="0" w:line="240" w:lineRule="auto"/>
        <w:ind w:left="7371"/>
        <w:jc w:val="both"/>
        <w:rPr>
          <w:rFonts w:ascii="Tahoma" w:eastAsia="Times New Roman" w:hAnsi="Tahoma" w:cs="Tahoma"/>
          <w:bCs/>
          <w:sz w:val="20"/>
          <w:szCs w:val="20"/>
          <w:lang w:eastAsia="ar-SA"/>
        </w:rPr>
      </w:pPr>
      <w:r w:rsidRPr="00D441BA">
        <w:rPr>
          <w:rFonts w:ascii="Tahoma" w:eastAsia="Times New Roman" w:hAnsi="Tahoma" w:cs="Tahoma"/>
          <w:bCs/>
          <w:sz w:val="20"/>
          <w:szCs w:val="20"/>
          <w:lang w:eastAsia="ar-SA"/>
        </w:rPr>
        <w:t>Alla Provincia di Piacenza</w:t>
      </w:r>
    </w:p>
    <w:p w:rsidR="00D441BA" w:rsidRPr="00D441BA" w:rsidRDefault="00D441BA" w:rsidP="00A40B0B">
      <w:pPr>
        <w:suppressAutoHyphens/>
        <w:spacing w:after="0" w:line="240" w:lineRule="auto"/>
        <w:ind w:left="7371"/>
        <w:jc w:val="both"/>
        <w:rPr>
          <w:rFonts w:ascii="Tahoma" w:eastAsia="Times New Roman" w:hAnsi="Tahoma" w:cs="Tahoma"/>
          <w:sz w:val="20"/>
          <w:szCs w:val="20"/>
          <w:lang w:eastAsia="ar-SA"/>
        </w:rPr>
      </w:pPr>
      <w:r w:rsidRPr="00D441BA">
        <w:rPr>
          <w:rFonts w:ascii="Tahoma" w:eastAsia="Times New Roman" w:hAnsi="Tahoma" w:cs="Tahoma"/>
          <w:bCs/>
          <w:sz w:val="20"/>
          <w:szCs w:val="20"/>
          <w:lang w:eastAsia="ar-SA"/>
        </w:rPr>
        <w:t>Corso Garibaldi, 50</w:t>
      </w:r>
    </w:p>
    <w:p w:rsidR="00D441BA" w:rsidRPr="00D441BA" w:rsidRDefault="00D441BA" w:rsidP="00A40B0B">
      <w:pPr>
        <w:suppressAutoHyphens/>
        <w:spacing w:after="0" w:line="240" w:lineRule="auto"/>
        <w:ind w:left="7371"/>
        <w:jc w:val="both"/>
        <w:rPr>
          <w:rFonts w:ascii="Tahoma" w:eastAsia="Times New Roman" w:hAnsi="Tahoma" w:cs="Tahoma"/>
          <w:sz w:val="18"/>
          <w:szCs w:val="18"/>
          <w:lang w:eastAsia="ar-SA"/>
        </w:rPr>
      </w:pPr>
      <w:r w:rsidRPr="00D441BA">
        <w:rPr>
          <w:rFonts w:ascii="Tahoma" w:eastAsia="Times New Roman" w:hAnsi="Tahoma" w:cs="Tahoma"/>
          <w:sz w:val="20"/>
          <w:szCs w:val="20"/>
          <w:lang w:eastAsia="ar-SA"/>
        </w:rPr>
        <w:t>29121 Piacenza (PC)</w:t>
      </w:r>
    </w:p>
    <w:p w:rsidR="00D441BA" w:rsidRPr="00D441BA" w:rsidRDefault="00D441BA" w:rsidP="00D441BA">
      <w:pPr>
        <w:suppressAutoHyphens/>
        <w:spacing w:after="0" w:line="240" w:lineRule="auto"/>
        <w:jc w:val="both"/>
        <w:rPr>
          <w:rFonts w:ascii="Tahoma" w:eastAsia="Times New Roman" w:hAnsi="Tahoma" w:cs="Tahoma"/>
          <w:sz w:val="18"/>
          <w:szCs w:val="18"/>
          <w:lang w:eastAsia="ar-SA"/>
        </w:rPr>
      </w:pPr>
    </w:p>
    <w:p w:rsidR="004C10F5" w:rsidRPr="001E79FC" w:rsidRDefault="00D441BA" w:rsidP="004C10F5">
      <w:pPr>
        <w:suppressAutoHyphens/>
        <w:spacing w:after="240" w:line="240" w:lineRule="auto"/>
        <w:ind w:left="28"/>
        <w:jc w:val="both"/>
        <w:rPr>
          <w:rFonts w:ascii="Tahoma" w:eastAsia="Tahoma" w:hAnsi="Tahoma" w:cs="Tahoma"/>
          <w:b/>
          <w:bCs/>
          <w:sz w:val="20"/>
          <w:szCs w:val="20"/>
          <w:lang w:eastAsia="it-IT" w:bidi="it-IT"/>
        </w:rPr>
      </w:pPr>
      <w:r w:rsidRPr="00D441BA">
        <w:rPr>
          <w:rFonts w:ascii="Tahoma" w:eastAsia="Times New Roman" w:hAnsi="Tahoma" w:cs="Tahoma"/>
          <w:sz w:val="20"/>
          <w:szCs w:val="20"/>
          <w:u w:val="single"/>
          <w:lang w:eastAsia="ar-SA"/>
        </w:rPr>
        <w:t>OGGETTO:</w:t>
      </w:r>
      <w:r w:rsidRPr="00D441BA">
        <w:rPr>
          <w:rFonts w:ascii="Tahoma" w:eastAsia="Times New Roman" w:hAnsi="Tahoma" w:cs="Tahoma"/>
          <w:sz w:val="20"/>
          <w:szCs w:val="20"/>
          <w:lang w:eastAsia="ar-SA"/>
        </w:rPr>
        <w:t xml:space="preserve"> </w:t>
      </w:r>
      <w:r w:rsidR="004C10F5" w:rsidRPr="004C10F5">
        <w:rPr>
          <w:rFonts w:ascii="Tahoma" w:eastAsia="Tahoma" w:hAnsi="Tahoma" w:cs="Tahoma"/>
          <w:b/>
          <w:bCs/>
          <w:sz w:val="20"/>
          <w:szCs w:val="20"/>
          <w:lang w:eastAsia="it-IT" w:bidi="it-IT"/>
        </w:rPr>
        <w:t xml:space="preserve">Procedura aperta per l’affidamento dei lavori </w:t>
      </w:r>
      <w:r w:rsidR="001E79FC">
        <w:rPr>
          <w:rFonts w:ascii="Tahoma" w:eastAsia="Tahoma" w:hAnsi="Tahoma" w:cs="Tahoma"/>
          <w:b/>
          <w:bCs/>
          <w:sz w:val="20"/>
          <w:szCs w:val="20"/>
          <w:lang w:eastAsia="it-IT" w:bidi="it-IT"/>
        </w:rPr>
        <w:t>di cui al progetto “</w:t>
      </w:r>
      <w:r w:rsidR="001E79FC" w:rsidRPr="001E79FC">
        <w:rPr>
          <w:rFonts w:ascii="Tahoma" w:hAnsi="Tahoma"/>
          <w:b/>
          <w:sz w:val="20"/>
          <w:szCs w:val="20"/>
        </w:rPr>
        <w:t xml:space="preserve">Istituto di Istruzione Superiore </w:t>
      </w:r>
      <w:r w:rsidR="00A701FD">
        <w:rPr>
          <w:rFonts w:ascii="Tahoma" w:hAnsi="Tahoma"/>
          <w:b/>
          <w:sz w:val="20"/>
          <w:szCs w:val="20"/>
        </w:rPr>
        <w:t>“</w:t>
      </w:r>
      <w:r w:rsidR="001E79FC" w:rsidRPr="001E79FC">
        <w:rPr>
          <w:rFonts w:ascii="Tahoma" w:hAnsi="Tahoma"/>
          <w:b/>
          <w:sz w:val="20"/>
          <w:szCs w:val="20"/>
        </w:rPr>
        <w:t xml:space="preserve">Gian Domenico </w:t>
      </w:r>
      <w:proofErr w:type="spellStart"/>
      <w:r w:rsidR="001E79FC" w:rsidRPr="001E79FC">
        <w:rPr>
          <w:rFonts w:ascii="Tahoma" w:hAnsi="Tahoma"/>
          <w:b/>
          <w:sz w:val="20"/>
          <w:szCs w:val="20"/>
        </w:rPr>
        <w:t>Romagnosi</w:t>
      </w:r>
      <w:proofErr w:type="spellEnd"/>
      <w:r w:rsidR="00A701FD">
        <w:rPr>
          <w:rFonts w:ascii="Tahoma" w:hAnsi="Tahoma"/>
          <w:b/>
          <w:sz w:val="20"/>
          <w:szCs w:val="20"/>
        </w:rPr>
        <w:t>”</w:t>
      </w:r>
      <w:r w:rsidR="001E79FC" w:rsidRPr="001E79FC">
        <w:rPr>
          <w:rFonts w:ascii="Tahoma" w:hAnsi="Tahoma"/>
          <w:b/>
          <w:sz w:val="20"/>
          <w:szCs w:val="20"/>
        </w:rPr>
        <w:t xml:space="preserve"> di Piacenza. Intervento di miglioramento sismico dell’edificio principale e della palestra”. CUP D34H17000120003, CIG</w:t>
      </w:r>
      <w:r w:rsidR="00D96B3A">
        <w:rPr>
          <w:rFonts w:ascii="Tahoma" w:hAnsi="Tahoma"/>
          <w:b/>
          <w:sz w:val="20"/>
          <w:szCs w:val="20"/>
        </w:rPr>
        <w:t xml:space="preserve"> 8255841783.</w:t>
      </w:r>
    </w:p>
    <w:p w:rsidR="00D441BA" w:rsidRPr="00D441BA" w:rsidRDefault="00D441BA" w:rsidP="004C10F5">
      <w:pPr>
        <w:suppressAutoHyphens/>
        <w:spacing w:after="240" w:line="240" w:lineRule="auto"/>
        <w:ind w:left="28"/>
        <w:jc w:val="both"/>
        <w:rPr>
          <w:rFonts w:ascii="Tahoma" w:eastAsia="Times New Roman" w:hAnsi="Tahoma" w:cs="Tahoma"/>
          <w:sz w:val="18"/>
          <w:szCs w:val="18"/>
          <w:lang w:eastAsia="ar-SA"/>
        </w:rPr>
      </w:pPr>
      <w:r w:rsidRPr="00D441BA">
        <w:rPr>
          <w:rFonts w:ascii="Tahoma" w:eastAsia="Arial Unicode MS" w:hAnsi="Tahoma" w:cs="Tahoma"/>
          <w:b/>
          <w:bCs/>
          <w:color w:val="FF0000"/>
          <w:kern w:val="1"/>
          <w:sz w:val="20"/>
          <w:szCs w:val="20"/>
          <w:lang w:eastAsia="ar-SA"/>
        </w:rPr>
        <w:t>ISTRUZIONI PER LA COMPILAZIONE:</w:t>
      </w:r>
      <w:r w:rsidRPr="00D441BA">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D441BA">
        <w:rPr>
          <w:rFonts w:ascii="Tahoma" w:eastAsia="Arial Unicode MS" w:hAnsi="Tahoma" w:cs="Tahoma"/>
          <w:bCs/>
          <w:color w:val="FF0000"/>
          <w:kern w:val="1"/>
          <w:sz w:val="20"/>
          <w:szCs w:val="20"/>
          <w:lang w:eastAsia="ar-SA"/>
        </w:rPr>
        <w:t xml:space="preserve">PRIMA DI CARICARLO SULLA PIATTAFORMA “SATER”. </w:t>
      </w:r>
      <w:r w:rsidRPr="00D441BA">
        <w:rPr>
          <w:rFonts w:ascii="Tahoma" w:eastAsia="Arial Unicode MS" w:hAnsi="Tahoma" w:cs="Tahoma"/>
          <w:b/>
          <w:bCs/>
          <w:color w:val="FF0000"/>
          <w:kern w:val="1"/>
          <w:sz w:val="20"/>
          <w:szCs w:val="20"/>
          <w:lang w:eastAsia="ar-SA"/>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97"/>
      </w:tblGrid>
      <w:tr w:rsidR="00D441BA" w:rsidRPr="00D441BA" w:rsidTr="00FE5C85">
        <w:tc>
          <w:tcPr>
            <w:tcW w:w="132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bookmarkStart w:id="0" w:name="OLE_LINK1"/>
            <w:bookmarkStart w:id="1" w:name="OLE_LINK2"/>
            <w:bookmarkStart w:id="2" w:name="_Hlk254170315"/>
            <w:bookmarkEnd w:id="0"/>
            <w:bookmarkEnd w:id="1"/>
            <w:bookmarkEnd w:id="2"/>
            <w:r w:rsidRPr="00D441BA">
              <w:rPr>
                <w:rFonts w:ascii="Tahoma" w:eastAsia="Times New Roman" w:hAnsi="Tahoma" w:cs="Tahoma"/>
                <w:sz w:val="18"/>
                <w:szCs w:val="18"/>
                <w:lang w:eastAsia="ar-SA"/>
              </w:rPr>
              <w:t>Il sottoscritto</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630"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C.F.</w:t>
            </w:r>
          </w:p>
        </w:tc>
        <w:tc>
          <w:tcPr>
            <w:tcW w:w="2772" w:type="dxa"/>
            <w:gridSpan w:val="3"/>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32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32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in qualità di</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32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dell’impresa</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710" w:type="dxa"/>
            <w:gridSpan w:val="4"/>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815" w:type="dxa"/>
            <w:gridSpan w:val="5"/>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r w:rsidR="00D441BA" w:rsidRPr="00D441BA" w:rsidTr="00FE5C85">
        <w:tc>
          <w:tcPr>
            <w:tcW w:w="1425" w:type="dxa"/>
            <w:gridSpan w:val="3"/>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rsidR="00D441BA" w:rsidRPr="00D441BA" w:rsidRDefault="00D441BA" w:rsidP="00D441BA">
            <w:pPr>
              <w:suppressAutoHyphens/>
              <w:spacing w:before="159" w:after="0" w:line="240" w:lineRule="auto"/>
              <w:jc w:val="both"/>
              <w:rPr>
                <w:rFonts w:ascii="Tahoma" w:eastAsia="Times New Roman" w:hAnsi="Tahoma" w:cs="Tahoma"/>
                <w:sz w:val="18"/>
                <w:szCs w:val="18"/>
                <w:lang w:eastAsia="ar-SA"/>
              </w:rPr>
            </w:pPr>
            <w:r w:rsidRPr="00D441BA">
              <w:rPr>
                <w:rFonts w:ascii="Tahoma" w:eastAsia="Times New Roman" w:hAnsi="Tahoma" w:cs="Tahoma"/>
                <w:sz w:val="18"/>
                <w:szCs w:val="18"/>
                <w:lang w:eastAsia="ar-SA"/>
              </w:rPr>
              <w:t>Partita IVA</w:t>
            </w:r>
          </w:p>
        </w:tc>
        <w:tc>
          <w:tcPr>
            <w:tcW w:w="3657" w:type="dxa"/>
            <w:gridSpan w:val="5"/>
            <w:tcBorders>
              <w:top w:val="double" w:sz="1" w:space="0" w:color="C0C0C0"/>
              <w:left w:val="double" w:sz="1" w:space="0" w:color="C0C0C0"/>
              <w:bottom w:val="double" w:sz="1" w:space="0" w:color="C0C0C0"/>
              <w:right w:val="double" w:sz="1" w:space="0" w:color="C0C0C0"/>
            </w:tcBorders>
            <w:shd w:val="clear" w:color="auto" w:fill="auto"/>
          </w:tcPr>
          <w:p w:rsidR="00D441BA" w:rsidRPr="00D441BA" w:rsidRDefault="00D441BA" w:rsidP="00D441BA">
            <w:pPr>
              <w:suppressAutoHyphens/>
              <w:snapToGrid w:val="0"/>
              <w:spacing w:before="159" w:after="0" w:line="240" w:lineRule="auto"/>
              <w:jc w:val="both"/>
              <w:rPr>
                <w:rFonts w:ascii="Tahoma" w:eastAsia="Times New Roman" w:hAnsi="Tahoma" w:cs="Tahoma"/>
                <w:sz w:val="18"/>
                <w:szCs w:val="18"/>
                <w:lang w:eastAsia="ar-SA"/>
              </w:rPr>
            </w:pPr>
          </w:p>
        </w:tc>
      </w:tr>
    </w:tbl>
    <w:p w:rsidR="00D441BA" w:rsidRPr="00D441BA" w:rsidRDefault="00D441BA" w:rsidP="00D441BA">
      <w:pPr>
        <w:suppressAutoHyphens/>
        <w:spacing w:before="119" w:after="119" w:line="360" w:lineRule="auto"/>
        <w:jc w:val="both"/>
        <w:rPr>
          <w:rFonts w:ascii="Tahoma" w:eastAsia="Times New Roman" w:hAnsi="Tahoma" w:cs="Tahoma"/>
          <w:b/>
          <w:sz w:val="20"/>
          <w:szCs w:val="20"/>
          <w:lang w:eastAsia="ar-SA"/>
        </w:rPr>
      </w:pPr>
      <w:r w:rsidRPr="00D441BA">
        <w:rPr>
          <w:rFonts w:ascii="Tahoma" w:eastAsia="Times New Roman" w:hAnsi="Tahoma" w:cs="Tahoma"/>
          <w:sz w:val="18"/>
          <w:szCs w:val="18"/>
          <w:lang w:eastAsia="ar-SA"/>
        </w:rPr>
        <w:t xml:space="preserve">telefono: ______________________________ </w:t>
      </w:r>
      <w:proofErr w:type="spellStart"/>
      <w:r w:rsidRPr="00D441BA">
        <w:rPr>
          <w:rFonts w:ascii="Tahoma" w:eastAsia="Times New Roman" w:hAnsi="Tahoma" w:cs="Tahoma"/>
          <w:sz w:val="18"/>
          <w:szCs w:val="18"/>
          <w:lang w:eastAsia="ar-SA"/>
        </w:rPr>
        <w:t>pec</w:t>
      </w:r>
      <w:proofErr w:type="spellEnd"/>
      <w:r w:rsidRPr="00D441BA">
        <w:rPr>
          <w:rFonts w:ascii="Tahoma" w:eastAsia="Times New Roman" w:hAnsi="Tahoma" w:cs="Tahoma"/>
          <w:sz w:val="18"/>
          <w:szCs w:val="18"/>
          <w:lang w:eastAsia="ar-SA"/>
        </w:rPr>
        <w:t>: ____________________________________________________</w:t>
      </w:r>
    </w:p>
    <w:p w:rsidR="00D441BA" w:rsidRPr="00D441BA" w:rsidRDefault="00D441BA" w:rsidP="00D441BA">
      <w:pPr>
        <w:suppressAutoHyphens/>
        <w:spacing w:before="119" w:after="240" w:line="240" w:lineRule="auto"/>
        <w:jc w:val="center"/>
        <w:rPr>
          <w:rFonts w:ascii="Tahoma" w:eastAsia="Times New Roman" w:hAnsi="Tahoma" w:cs="Tahoma"/>
          <w:b/>
          <w:bCs/>
          <w:sz w:val="18"/>
          <w:szCs w:val="18"/>
          <w:lang w:eastAsia="ar-SA"/>
        </w:rPr>
      </w:pPr>
      <w:r w:rsidRPr="00D441BA">
        <w:rPr>
          <w:rFonts w:ascii="Tahoma" w:eastAsia="Times New Roman" w:hAnsi="Tahoma" w:cs="Tahoma"/>
          <w:b/>
          <w:sz w:val="20"/>
          <w:szCs w:val="20"/>
          <w:lang w:eastAsia="ar-SA"/>
        </w:rPr>
        <w:t>CHIEDE</w:t>
      </w:r>
    </w:p>
    <w:p w:rsidR="00D441BA" w:rsidRPr="00D441BA" w:rsidRDefault="00D441BA" w:rsidP="00D441BA">
      <w:pPr>
        <w:suppressAutoHyphens/>
        <w:spacing w:before="119" w:after="240" w:line="240" w:lineRule="auto"/>
        <w:jc w:val="both"/>
        <w:rPr>
          <w:rFonts w:ascii="Tahoma" w:eastAsia="Times New Roman" w:hAnsi="Tahoma" w:cs="Tahoma"/>
          <w:color w:val="000000"/>
          <w:sz w:val="20"/>
          <w:szCs w:val="20"/>
          <w:lang w:eastAsia="ar-SA"/>
        </w:rPr>
      </w:pPr>
      <w:r w:rsidRPr="00D441BA">
        <w:rPr>
          <w:rFonts w:ascii="Tahoma" w:eastAsia="Times New Roman" w:hAnsi="Tahoma" w:cs="Tahoma"/>
          <w:b/>
          <w:bCs/>
          <w:sz w:val="18"/>
          <w:szCs w:val="18"/>
          <w:lang w:eastAsia="ar-SA"/>
        </w:rPr>
        <w:t xml:space="preserve">di partecipare alla gara indicata in oggetto </w:t>
      </w:r>
      <w:r w:rsidRPr="00D441BA">
        <w:rPr>
          <w:rFonts w:ascii="Tahoma" w:eastAsia="Times New Roman" w:hAnsi="Tahoma" w:cs="Tahoma"/>
          <w:sz w:val="20"/>
          <w:szCs w:val="20"/>
          <w:lang w:eastAsia="ar-SA"/>
        </w:rPr>
        <w:t>come: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operatore economico singolo;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capogruppo di associazione temporanea di imprese o di consorzio ex art. 45, comma 2, lett. d) ed e) del D. Lgs. n. 50/2016;</w:t>
      </w:r>
    </w:p>
    <w:p w:rsidR="00D441BA" w:rsidRPr="00D441BA" w:rsidRDefault="00D441BA" w:rsidP="00D441BA">
      <w:pPr>
        <w:suppressAutoHyphens/>
        <w:spacing w:after="62" w:line="240" w:lineRule="auto"/>
        <w:ind w:left="72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di tipo orizzontale □ di tipo verticale □ di tipo misto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mandante di Raggruppamento Temporaneo di concorrenti o di Consorzio ex art. 45, comma 2, lett. d) ed e) del </w:t>
      </w:r>
      <w:proofErr w:type="spellStart"/>
      <w:r w:rsidRPr="00D441BA">
        <w:rPr>
          <w:rFonts w:ascii="Tahoma" w:eastAsia="Times New Roman" w:hAnsi="Tahoma" w:cs="Tahoma"/>
          <w:color w:val="000000"/>
          <w:sz w:val="20"/>
          <w:szCs w:val="20"/>
          <w:lang w:eastAsia="ar-SA"/>
        </w:rPr>
        <w:t>D.Lgs.</w:t>
      </w:r>
      <w:proofErr w:type="spellEnd"/>
      <w:r w:rsidRPr="00D441BA">
        <w:rPr>
          <w:rFonts w:ascii="Tahoma" w:eastAsia="Times New Roman" w:hAnsi="Tahoma" w:cs="Tahoma"/>
          <w:color w:val="000000"/>
          <w:sz w:val="20"/>
          <w:szCs w:val="20"/>
          <w:lang w:eastAsia="ar-SA"/>
        </w:rPr>
        <w:t xml:space="preserve"> n. 50/2016;</w:t>
      </w:r>
    </w:p>
    <w:p w:rsidR="00D441BA" w:rsidRPr="00D441BA" w:rsidRDefault="00D441BA" w:rsidP="00D441BA">
      <w:pPr>
        <w:suppressAutoHyphens/>
        <w:spacing w:after="62" w:line="240" w:lineRule="auto"/>
        <w:ind w:left="72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di tipo orizzontale □ di tipo verticale □ di tipo misto</w:t>
      </w:r>
    </w:p>
    <w:p w:rsidR="00396A88" w:rsidRPr="00396A88" w:rsidRDefault="00D441BA" w:rsidP="00396A88">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consorzio fra società cooperative di produzione e lavoro</w:t>
      </w:r>
      <w:r w:rsidR="00396A88">
        <w:rPr>
          <w:rFonts w:ascii="Tahoma" w:eastAsia="Times New Roman" w:hAnsi="Tahoma" w:cs="Tahoma"/>
          <w:color w:val="000000"/>
          <w:sz w:val="20"/>
          <w:szCs w:val="20"/>
          <w:lang w:eastAsia="ar-SA"/>
        </w:rPr>
        <w:t xml:space="preserve"> </w:t>
      </w:r>
      <w:r w:rsidR="00396A88" w:rsidRPr="00396A88">
        <w:rPr>
          <w:rFonts w:ascii="Tahoma" w:eastAsia="Times New Roman" w:hAnsi="Tahoma" w:cs="Tahoma"/>
          <w:color w:val="000000"/>
          <w:sz w:val="20"/>
          <w:szCs w:val="20"/>
          <w:lang w:eastAsia="ar-SA"/>
        </w:rPr>
        <w:t xml:space="preserve">ai sensi dell’art. 45, comma 2, lett. b) del </w:t>
      </w:r>
      <w:proofErr w:type="spellStart"/>
      <w:r w:rsidR="00396A88" w:rsidRPr="00396A88">
        <w:rPr>
          <w:rFonts w:ascii="Tahoma" w:eastAsia="Times New Roman" w:hAnsi="Tahoma" w:cs="Tahoma"/>
          <w:color w:val="000000"/>
          <w:sz w:val="20"/>
          <w:szCs w:val="20"/>
          <w:lang w:eastAsia="ar-SA"/>
        </w:rPr>
        <w:t>D.Lgs.</w:t>
      </w:r>
      <w:proofErr w:type="spellEnd"/>
      <w:r w:rsidR="00396A88" w:rsidRPr="00396A88">
        <w:rPr>
          <w:rFonts w:ascii="Tahoma" w:eastAsia="Times New Roman" w:hAnsi="Tahoma" w:cs="Tahoma"/>
          <w:color w:val="000000"/>
          <w:sz w:val="20"/>
          <w:szCs w:val="20"/>
          <w:lang w:eastAsia="ar-SA"/>
        </w:rPr>
        <w:t xml:space="preserve"> n. 50/2016;</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consorzio tra imprese artigiane ai sensi dell’art. 45, comma 2, lett. b) del </w:t>
      </w:r>
      <w:proofErr w:type="spellStart"/>
      <w:r w:rsidRPr="00D441BA">
        <w:rPr>
          <w:rFonts w:ascii="Tahoma" w:eastAsia="Times New Roman" w:hAnsi="Tahoma" w:cs="Tahoma"/>
          <w:color w:val="000000"/>
          <w:sz w:val="20"/>
          <w:szCs w:val="20"/>
          <w:lang w:eastAsia="ar-SA"/>
        </w:rPr>
        <w:t>D.Lgs.</w:t>
      </w:r>
      <w:proofErr w:type="spellEnd"/>
      <w:r w:rsidRPr="00D441BA">
        <w:rPr>
          <w:rFonts w:ascii="Tahoma" w:eastAsia="Times New Roman" w:hAnsi="Tahoma" w:cs="Tahoma"/>
          <w:color w:val="000000"/>
          <w:sz w:val="20"/>
          <w:szCs w:val="20"/>
          <w:lang w:eastAsia="ar-SA"/>
        </w:rPr>
        <w:t xml:space="preserve"> n. 50/2016;</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consorzio stabile ex art. 45, comma 2, lett. c) del D. Lgs. 50/2016;</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impresa designata quale consorziata esecutrice;</w:t>
      </w:r>
    </w:p>
    <w:p w:rsidR="00D441BA" w:rsidRPr="00D441BA" w:rsidRDefault="00D441BA" w:rsidP="00D441BA">
      <w:pPr>
        <w:numPr>
          <w:ilvl w:val="0"/>
          <w:numId w:val="3"/>
        </w:numPr>
        <w:suppressAutoHyphens/>
        <w:spacing w:after="0" w:line="36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operatore economico stabilito in altro Stato membro ex art. 45, comma 1, del </w:t>
      </w:r>
      <w:proofErr w:type="spellStart"/>
      <w:r w:rsidRPr="00D441BA">
        <w:rPr>
          <w:rFonts w:ascii="Tahoma" w:eastAsia="Times New Roman" w:hAnsi="Tahoma" w:cs="Tahoma"/>
          <w:color w:val="000000"/>
          <w:sz w:val="20"/>
          <w:szCs w:val="20"/>
          <w:lang w:eastAsia="ar-SA"/>
        </w:rPr>
        <w:t>D.Lgs.</w:t>
      </w:r>
      <w:proofErr w:type="spellEnd"/>
      <w:r w:rsidRPr="00D441BA">
        <w:rPr>
          <w:rFonts w:ascii="Tahoma" w:eastAsia="Times New Roman" w:hAnsi="Tahoma" w:cs="Tahoma"/>
          <w:color w:val="000000"/>
          <w:sz w:val="20"/>
          <w:szCs w:val="20"/>
          <w:lang w:eastAsia="ar-SA"/>
        </w:rPr>
        <w:t xml:space="preserve"> 50/2016;</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lastRenderedPageBreak/>
        <w:t>operatore economico che si avvale di operatore economico ausiliario;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impresa cooptata;</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aggregazione di imprese aderenti al contratto di rete __________________________________________ (</w:t>
      </w:r>
      <w:r w:rsidRPr="00D441BA">
        <w:rPr>
          <w:rFonts w:ascii="Tahoma" w:eastAsia="Times New Roman" w:hAnsi="Tahoma" w:cs="Tahoma"/>
          <w:i/>
          <w:color w:val="000000"/>
          <w:sz w:val="20"/>
          <w:szCs w:val="20"/>
          <w:lang w:eastAsia="ar-SA"/>
        </w:rPr>
        <w:t>specificare la forma</w:t>
      </w:r>
      <w:r w:rsidRPr="00D441BA">
        <w:rPr>
          <w:rFonts w:ascii="Tahoma" w:eastAsia="Times New Roman" w:hAnsi="Tahoma" w:cs="Tahoma"/>
          <w:color w:val="000000"/>
          <w:sz w:val="20"/>
          <w:szCs w:val="20"/>
          <w:lang w:eastAsia="ar-SA"/>
        </w:rPr>
        <w:t>);</w:t>
      </w:r>
    </w:p>
    <w:p w:rsidR="00D441BA" w:rsidRPr="00D441BA" w:rsidRDefault="00D441BA" w:rsidP="00D441BA">
      <w:pPr>
        <w:suppressAutoHyphens/>
        <w:spacing w:after="62" w:line="240" w:lineRule="auto"/>
        <w:ind w:left="426"/>
        <w:jc w:val="center"/>
        <w:rPr>
          <w:rFonts w:ascii="Tahoma" w:eastAsia="Times New Roman" w:hAnsi="Tahoma" w:cs="Tahoma"/>
          <w:color w:val="000000"/>
          <w:sz w:val="20"/>
          <w:szCs w:val="20"/>
          <w:lang w:eastAsia="ar-SA"/>
        </w:rPr>
      </w:pPr>
    </w:p>
    <w:p w:rsidR="00D441BA" w:rsidRPr="00D441BA" w:rsidRDefault="00D441BA" w:rsidP="00D441BA">
      <w:pPr>
        <w:suppressAutoHyphens/>
        <w:spacing w:before="119" w:after="0" w:line="240" w:lineRule="auto"/>
        <w:jc w:val="center"/>
        <w:rPr>
          <w:rFonts w:ascii="Tahoma" w:eastAsia="Times New Roman" w:hAnsi="Tahoma" w:cs="Tahoma"/>
          <w:bCs/>
          <w:sz w:val="20"/>
          <w:szCs w:val="20"/>
          <w:lang w:eastAsia="ar-SA"/>
        </w:rPr>
      </w:pPr>
      <w:r w:rsidRPr="00D441BA">
        <w:rPr>
          <w:rFonts w:ascii="Tahoma" w:eastAsia="Times New Roman" w:hAnsi="Tahoma" w:cs="Tahoma"/>
          <w:b/>
          <w:sz w:val="20"/>
          <w:szCs w:val="20"/>
          <w:lang w:eastAsia="ar-SA"/>
        </w:rPr>
        <w:t>e DICHIARA</w:t>
      </w:r>
    </w:p>
    <w:p w:rsidR="00D441BA" w:rsidRPr="00D441BA" w:rsidRDefault="00D441BA" w:rsidP="00D441BA">
      <w:pPr>
        <w:suppressAutoHyphens/>
        <w:spacing w:after="0" w:line="240" w:lineRule="auto"/>
        <w:jc w:val="center"/>
        <w:rPr>
          <w:rFonts w:ascii="Tahoma" w:eastAsia="Times New Roman" w:hAnsi="Tahoma" w:cs="Tahoma"/>
          <w:bCs/>
          <w:sz w:val="20"/>
          <w:szCs w:val="20"/>
          <w:lang w:eastAsia="ar-SA"/>
        </w:rPr>
      </w:pPr>
      <w:r w:rsidRPr="00D441BA">
        <w:rPr>
          <w:rFonts w:ascii="Tahoma" w:eastAsia="Times New Roman" w:hAnsi="Tahoma" w:cs="Tahoma"/>
          <w:bCs/>
          <w:sz w:val="20"/>
          <w:szCs w:val="20"/>
          <w:lang w:eastAsia="ar-SA"/>
        </w:rPr>
        <w:t>ai sensi del D.P.R. 28/12/2000 N. 445, consapevole delle conseguenze penali in caso di dichiarazioni mendaci</w:t>
      </w:r>
    </w:p>
    <w:p w:rsidR="00D441BA" w:rsidRPr="00D441BA" w:rsidRDefault="00D441BA" w:rsidP="00D441BA">
      <w:pPr>
        <w:suppressAutoHyphens/>
        <w:spacing w:after="0" w:line="240" w:lineRule="auto"/>
        <w:jc w:val="center"/>
        <w:rPr>
          <w:rFonts w:ascii="Tahoma" w:eastAsia="Times New Roman" w:hAnsi="Tahoma" w:cs="Tahoma"/>
          <w:bCs/>
          <w:sz w:val="20"/>
          <w:szCs w:val="20"/>
          <w:lang w:eastAsia="ar-SA"/>
        </w:rPr>
      </w:pP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u w:val="single"/>
          <w:lang w:eastAsia="ar-SA"/>
        </w:rPr>
        <w:t>nel caso di procedura di concordato preventivo con continuità aziendale</w:t>
      </w:r>
      <w:r w:rsidRPr="00D441BA">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rsidR="00D441BA" w:rsidRPr="00D441BA" w:rsidRDefault="00D441BA" w:rsidP="00D441BA">
      <w:pPr>
        <w:numPr>
          <w:ilvl w:val="1"/>
          <w:numId w:val="3"/>
        </w:numPr>
        <w:suppressAutoHyphens/>
        <w:spacing w:after="62" w:line="240" w:lineRule="auto"/>
        <w:jc w:val="both"/>
        <w:rPr>
          <w:rFonts w:ascii="Tahoma" w:eastAsia="Times New Roman" w:hAnsi="Tahoma" w:cs="Tahoma"/>
          <w:i/>
          <w:color w:val="000000"/>
          <w:sz w:val="20"/>
          <w:szCs w:val="20"/>
          <w:lang w:eastAsia="ar-SA"/>
        </w:rPr>
      </w:pPr>
      <w:r w:rsidRPr="00D441BA">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441BA" w:rsidRPr="00D441BA" w:rsidRDefault="00D441BA" w:rsidP="00D441BA">
      <w:pPr>
        <w:suppressAutoHyphens/>
        <w:spacing w:after="62" w:line="240" w:lineRule="auto"/>
        <w:ind w:left="1440"/>
        <w:jc w:val="center"/>
        <w:rPr>
          <w:rFonts w:ascii="Tahoma" w:eastAsia="Times New Roman" w:hAnsi="Tahoma" w:cs="Tahoma"/>
          <w:color w:val="000000"/>
          <w:sz w:val="20"/>
          <w:szCs w:val="20"/>
          <w:lang w:eastAsia="ar-SA"/>
        </w:rPr>
      </w:pPr>
      <w:r w:rsidRPr="00D441BA">
        <w:rPr>
          <w:rFonts w:ascii="Tahoma" w:eastAsia="Times New Roman" w:hAnsi="Tahoma" w:cs="Tahoma"/>
          <w:i/>
          <w:color w:val="000000"/>
          <w:sz w:val="20"/>
          <w:szCs w:val="20"/>
          <w:lang w:eastAsia="ar-SA"/>
        </w:rPr>
        <w:t>OPPURE</w:t>
      </w:r>
      <w:r w:rsidRPr="00D441BA">
        <w:rPr>
          <w:rFonts w:ascii="Tahoma" w:eastAsia="Times New Roman" w:hAnsi="Tahoma" w:cs="Tahoma"/>
          <w:color w:val="000000"/>
          <w:sz w:val="20"/>
          <w:szCs w:val="20"/>
          <w:lang w:eastAsia="ar-SA"/>
        </w:rPr>
        <w:t>:</w:t>
      </w:r>
    </w:p>
    <w:p w:rsidR="00D441BA" w:rsidRPr="00D441BA" w:rsidRDefault="00D441BA" w:rsidP="00D441BA">
      <w:pPr>
        <w:numPr>
          <w:ilvl w:val="1"/>
          <w:numId w:val="3"/>
        </w:numPr>
        <w:suppressAutoHyphens/>
        <w:spacing w:after="62" w:line="240" w:lineRule="auto"/>
        <w:jc w:val="both"/>
        <w:rPr>
          <w:rFonts w:ascii="Tahoma" w:eastAsia="Times New Roman" w:hAnsi="Tahoma" w:cs="Tahoma"/>
          <w:i/>
          <w:color w:val="000000"/>
          <w:sz w:val="20"/>
          <w:szCs w:val="20"/>
          <w:lang w:eastAsia="ar-SA"/>
        </w:rPr>
      </w:pPr>
      <w:r w:rsidRPr="00D441BA">
        <w:rPr>
          <w:rFonts w:ascii="Tahoma" w:eastAsia="Times New Roman" w:hAnsi="Tahoma" w:cs="Tahoma"/>
          <w:color w:val="000000"/>
          <w:sz w:val="20"/>
          <w:szCs w:val="20"/>
          <w:lang w:eastAsia="ar-SA"/>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sidRPr="00D441BA">
        <w:rPr>
          <w:rFonts w:ascii="Tahoma" w:eastAsia="Times New Roman" w:hAnsi="Tahoma" w:cs="Tahoma"/>
          <w:color w:val="000000"/>
          <w:sz w:val="20"/>
          <w:szCs w:val="20"/>
          <w:lang w:eastAsia="ar-SA"/>
        </w:rPr>
        <w:t>D.Lgs.</w:t>
      </w:r>
      <w:proofErr w:type="spellEnd"/>
      <w:r w:rsidRPr="00D441BA">
        <w:rPr>
          <w:rFonts w:ascii="Tahoma" w:eastAsia="Times New Roman" w:hAnsi="Tahoma" w:cs="Tahoma"/>
          <w:color w:val="000000"/>
          <w:sz w:val="20"/>
          <w:szCs w:val="20"/>
          <w:lang w:eastAsia="ar-SA"/>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sidRPr="00D441BA">
        <w:rPr>
          <w:rFonts w:ascii="Tahoma" w:eastAsia="Times New Roman" w:hAnsi="Tahoma" w:cs="Tahoma"/>
          <w:color w:val="000000"/>
          <w:sz w:val="20"/>
          <w:szCs w:val="20"/>
          <w:lang w:eastAsia="ar-SA"/>
        </w:rPr>
        <w:t>D.Lgs.</w:t>
      </w:r>
      <w:proofErr w:type="spellEnd"/>
      <w:r w:rsidRPr="00D441BA">
        <w:rPr>
          <w:rFonts w:ascii="Tahoma" w:eastAsia="Times New Roman" w:hAnsi="Tahoma" w:cs="Tahoma"/>
          <w:color w:val="000000"/>
          <w:sz w:val="20"/>
          <w:szCs w:val="20"/>
          <w:lang w:eastAsia="ar-SA"/>
        </w:rPr>
        <w:t xml:space="preserve"> n. 50/2016;</w:t>
      </w:r>
    </w:p>
    <w:p w:rsidR="00D441BA" w:rsidRPr="00D441BA" w:rsidRDefault="00D441BA" w:rsidP="00D441BA">
      <w:pPr>
        <w:suppressAutoHyphens/>
        <w:spacing w:after="62" w:line="240" w:lineRule="auto"/>
        <w:ind w:left="1440"/>
        <w:jc w:val="center"/>
        <w:rPr>
          <w:rFonts w:ascii="Tahoma" w:eastAsia="Times New Roman" w:hAnsi="Tahoma" w:cs="Tahoma"/>
          <w:color w:val="000000"/>
          <w:sz w:val="20"/>
          <w:szCs w:val="20"/>
          <w:lang w:eastAsia="ar-SA"/>
        </w:rPr>
      </w:pPr>
      <w:r w:rsidRPr="00D441BA">
        <w:rPr>
          <w:rFonts w:ascii="Tahoma" w:eastAsia="Times New Roman" w:hAnsi="Tahoma" w:cs="Tahoma"/>
          <w:i/>
          <w:color w:val="000000"/>
          <w:sz w:val="20"/>
          <w:szCs w:val="20"/>
          <w:lang w:eastAsia="ar-SA"/>
        </w:rPr>
        <w:t>OPPURE</w:t>
      </w:r>
      <w:r w:rsidRPr="00D441BA">
        <w:rPr>
          <w:rFonts w:ascii="Tahoma" w:eastAsia="Times New Roman" w:hAnsi="Tahoma" w:cs="Tahoma"/>
          <w:color w:val="000000"/>
          <w:sz w:val="20"/>
          <w:szCs w:val="20"/>
          <w:lang w:eastAsia="ar-SA"/>
        </w:rPr>
        <w:t>:</w:t>
      </w:r>
    </w:p>
    <w:p w:rsidR="00D441BA" w:rsidRPr="00D441BA" w:rsidRDefault="00D441BA" w:rsidP="00D441BA">
      <w:pPr>
        <w:numPr>
          <w:ilvl w:val="1"/>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441BA" w:rsidRPr="00D441BA" w:rsidRDefault="00D441BA" w:rsidP="00D441BA">
      <w:pPr>
        <w:numPr>
          <w:ilvl w:val="1"/>
          <w:numId w:val="3"/>
        </w:numPr>
        <w:suppressAutoHyphens/>
        <w:spacing w:after="200" w:line="276"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rsidR="00415605" w:rsidRPr="00FC76E3" w:rsidRDefault="00415605" w:rsidP="00D441BA">
      <w:pPr>
        <w:numPr>
          <w:ilvl w:val="0"/>
          <w:numId w:val="3"/>
        </w:numPr>
        <w:suppressAutoHyphens/>
        <w:spacing w:after="62" w:line="240" w:lineRule="auto"/>
        <w:jc w:val="both"/>
        <w:rPr>
          <w:rFonts w:ascii="Tahoma" w:eastAsia="Times New Roman" w:hAnsi="Tahoma" w:cs="Tahoma"/>
          <w:b/>
          <w:color w:val="000000"/>
          <w:sz w:val="20"/>
          <w:szCs w:val="20"/>
          <w:lang w:eastAsia="ar-SA"/>
        </w:rPr>
      </w:pPr>
      <w:r w:rsidRPr="00FC76E3">
        <w:rPr>
          <w:rFonts w:ascii="Tahoma" w:eastAsia="Times New Roman" w:hAnsi="Tahoma" w:cs="Tahoma"/>
          <w:b/>
          <w:color w:val="000000"/>
          <w:sz w:val="20"/>
          <w:szCs w:val="20"/>
          <w:lang w:eastAsia="ar-SA"/>
        </w:rPr>
        <w:t>di aver preso visione, inoltre, della documentazione relativa all'edificio oggetto di intervento resa disponibile dalla provincia di Piacenza sul proprio sito e in particolare di quella concernente l'Analisi di valutazione sismica;</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lastRenderedPageBreak/>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aver preso piena ed integrale conoscenza del Codice dei Contratti, del Capitolato speciale d'appalto, del bando e del disciplinare di gara, in tutte le loro parti, e di accettare tutte le condizioni e prescrizioni contenute nei sopra citati atti;</w:t>
      </w:r>
    </w:p>
    <w:p w:rsidR="00D441BA" w:rsidRPr="00D441BA" w:rsidRDefault="00D441BA" w:rsidP="00D441BA">
      <w:pPr>
        <w:numPr>
          <w:ilvl w:val="0"/>
          <w:numId w:val="3"/>
        </w:numPr>
        <w:suppressAutoHyphens/>
        <w:spacing w:after="62" w:line="240" w:lineRule="auto"/>
        <w:jc w:val="both"/>
        <w:rPr>
          <w:rFonts w:ascii="Tahoma" w:eastAsia="Times New Roman" w:hAnsi="Tahoma" w:cs="Tahoma"/>
          <w:bCs/>
          <w:kern w:val="1"/>
          <w:sz w:val="20"/>
          <w:szCs w:val="20"/>
          <w:lang w:eastAsia="ar-SA"/>
        </w:rPr>
      </w:pPr>
      <w:r w:rsidRPr="00D441BA">
        <w:rPr>
          <w:rFonts w:ascii="Tahoma" w:eastAsia="Times New Roman" w:hAnsi="Tahoma" w:cs="Tahoma"/>
          <w:color w:val="000000"/>
          <w:sz w:val="20"/>
          <w:szCs w:val="20"/>
          <w:lang w:eastAsia="ar-SA"/>
        </w:rPr>
        <w:t>che alla data di presentazione della presente dichiarazione</w:t>
      </w:r>
      <w:r w:rsidRPr="00D441BA">
        <w:rPr>
          <w:rFonts w:ascii="Tahoma" w:eastAsia="Times New Roman" w:hAnsi="Tahoma" w:cs="Tahoma"/>
          <w:kern w:val="1"/>
          <w:sz w:val="20"/>
          <w:szCs w:val="20"/>
          <w:lang w:eastAsia="ar-SA"/>
        </w:rPr>
        <w:t>:</w:t>
      </w:r>
    </w:p>
    <w:p w:rsidR="00D441BA" w:rsidRPr="00D441BA" w:rsidRDefault="00D441BA" w:rsidP="00D441BA">
      <w:pPr>
        <w:numPr>
          <w:ilvl w:val="1"/>
          <w:numId w:val="4"/>
        </w:numPr>
        <w:suppressAutoHyphens/>
        <w:spacing w:before="119" w:after="0" w:line="240" w:lineRule="auto"/>
        <w:jc w:val="both"/>
        <w:rPr>
          <w:rFonts w:ascii="Tahoma" w:eastAsia="Times New Roman" w:hAnsi="Tahoma" w:cs="Tahoma"/>
          <w:i/>
          <w:iCs/>
          <w:kern w:val="1"/>
          <w:sz w:val="20"/>
          <w:szCs w:val="20"/>
          <w:lang w:eastAsia="ar-SA"/>
        </w:rPr>
      </w:pPr>
      <w:r w:rsidRPr="00D441BA">
        <w:rPr>
          <w:rFonts w:ascii="Tahoma" w:eastAsia="Times New Roman" w:hAnsi="Tahoma" w:cs="Tahoma"/>
          <w:bCs/>
          <w:kern w:val="1"/>
          <w:sz w:val="20"/>
          <w:szCs w:val="20"/>
          <w:lang w:eastAsia="ar-SA"/>
        </w:rPr>
        <w:t>non è scaduto</w:t>
      </w:r>
      <w:r w:rsidRPr="00D441BA">
        <w:rPr>
          <w:rFonts w:ascii="Tahoma" w:eastAsia="Times New Roman" w:hAnsi="Tahoma" w:cs="Tahoma"/>
          <w:kern w:val="1"/>
          <w:sz w:val="20"/>
          <w:szCs w:val="20"/>
          <w:lang w:eastAsia="ar-SA"/>
        </w:rPr>
        <w:t xml:space="preserve"> il termine per la verifica </w:t>
      </w:r>
      <w:r w:rsidRPr="00D441BA">
        <w:rPr>
          <w:rFonts w:ascii="Tahoma" w:eastAsia="Times New Roman" w:hAnsi="Tahoma" w:cs="Tahoma"/>
          <w:b/>
          <w:bCs/>
          <w:kern w:val="1"/>
          <w:sz w:val="20"/>
          <w:szCs w:val="20"/>
          <w:lang w:eastAsia="ar-SA"/>
        </w:rPr>
        <w:t>triennale</w:t>
      </w:r>
      <w:r w:rsidRPr="00D441BA">
        <w:rPr>
          <w:rFonts w:ascii="Tahoma" w:eastAsia="Times New Roman" w:hAnsi="Tahoma" w:cs="Tahoma"/>
          <w:kern w:val="1"/>
          <w:sz w:val="20"/>
          <w:szCs w:val="20"/>
          <w:lang w:eastAsia="ar-SA"/>
        </w:rPr>
        <w:t xml:space="preserve"> della certificazione SOA posseduta;</w:t>
      </w:r>
    </w:p>
    <w:p w:rsidR="00D441BA" w:rsidRPr="00D441BA" w:rsidRDefault="00D441BA" w:rsidP="00D441BA">
      <w:pPr>
        <w:suppressAutoHyphens/>
        <w:spacing w:before="119" w:after="0" w:line="240" w:lineRule="auto"/>
        <w:jc w:val="center"/>
        <w:rPr>
          <w:rFonts w:ascii="Tahoma" w:eastAsia="Times New Roman" w:hAnsi="Tahoma" w:cs="Tahoma"/>
          <w:bCs/>
          <w:kern w:val="1"/>
          <w:sz w:val="20"/>
          <w:szCs w:val="20"/>
          <w:lang w:eastAsia="ar-SA"/>
        </w:rPr>
      </w:pPr>
      <w:r w:rsidRPr="00D441BA">
        <w:rPr>
          <w:rFonts w:ascii="Tahoma" w:eastAsia="Times New Roman" w:hAnsi="Tahoma" w:cs="Tahoma"/>
          <w:i/>
          <w:iCs/>
          <w:kern w:val="1"/>
          <w:sz w:val="20"/>
          <w:szCs w:val="20"/>
          <w:lang w:eastAsia="ar-SA"/>
        </w:rPr>
        <w:t>oppure:</w:t>
      </w:r>
    </w:p>
    <w:p w:rsidR="00D441BA" w:rsidRPr="00D441BA" w:rsidRDefault="00D441BA" w:rsidP="00D441BA">
      <w:pPr>
        <w:numPr>
          <w:ilvl w:val="1"/>
          <w:numId w:val="4"/>
        </w:numPr>
        <w:suppressAutoHyphens/>
        <w:spacing w:before="119" w:after="0" w:line="240" w:lineRule="auto"/>
        <w:jc w:val="both"/>
        <w:rPr>
          <w:rFonts w:ascii="Tahoma" w:eastAsia="Times New Roman" w:hAnsi="Tahoma" w:cs="Tahoma"/>
          <w:i/>
          <w:iCs/>
          <w:kern w:val="1"/>
          <w:sz w:val="20"/>
          <w:szCs w:val="20"/>
          <w:lang w:eastAsia="ar-SA"/>
        </w:rPr>
      </w:pPr>
      <w:r w:rsidRPr="00D441BA">
        <w:rPr>
          <w:rFonts w:ascii="Tahoma" w:eastAsia="Times New Roman" w:hAnsi="Tahoma" w:cs="Tahoma"/>
          <w:bCs/>
          <w:kern w:val="1"/>
          <w:sz w:val="20"/>
          <w:szCs w:val="20"/>
          <w:lang w:eastAsia="ar-SA"/>
        </w:rPr>
        <w:t xml:space="preserve">è scaduto il termine per la verifica </w:t>
      </w:r>
      <w:r w:rsidRPr="00D441BA">
        <w:rPr>
          <w:rFonts w:ascii="Tahoma" w:eastAsia="Times New Roman" w:hAnsi="Tahoma" w:cs="Tahoma"/>
          <w:b/>
          <w:bCs/>
          <w:kern w:val="1"/>
          <w:sz w:val="20"/>
          <w:szCs w:val="20"/>
          <w:lang w:eastAsia="ar-SA"/>
        </w:rPr>
        <w:t>triennale</w:t>
      </w:r>
      <w:r w:rsidRPr="00D441BA">
        <w:rPr>
          <w:rFonts w:ascii="Tahoma" w:eastAsia="Times New Roman" w:hAnsi="Tahoma" w:cs="Tahoma"/>
          <w:bCs/>
          <w:kern w:val="1"/>
          <w:sz w:val="20"/>
          <w:szCs w:val="20"/>
          <w:lang w:eastAsia="ar-SA"/>
        </w:rPr>
        <w:t xml:space="preserve"> della certificazione SOA posseduta, ma l'impresa ha richiesto la verifica in data ________________;</w:t>
      </w:r>
    </w:p>
    <w:p w:rsidR="00D441BA" w:rsidRPr="00D441BA" w:rsidRDefault="00D441BA" w:rsidP="00D441BA">
      <w:pPr>
        <w:suppressAutoHyphens/>
        <w:spacing w:before="119" w:after="0" w:line="240" w:lineRule="auto"/>
        <w:jc w:val="center"/>
        <w:rPr>
          <w:rFonts w:ascii="Tahoma" w:eastAsia="Times New Roman" w:hAnsi="Tahoma" w:cs="Tahoma"/>
          <w:bCs/>
          <w:kern w:val="1"/>
          <w:sz w:val="20"/>
          <w:szCs w:val="20"/>
          <w:lang w:eastAsia="ar-SA"/>
        </w:rPr>
      </w:pPr>
      <w:r w:rsidRPr="00D441BA">
        <w:rPr>
          <w:rFonts w:ascii="Tahoma" w:eastAsia="Times New Roman" w:hAnsi="Tahoma" w:cs="Tahoma"/>
          <w:i/>
          <w:iCs/>
          <w:kern w:val="1"/>
          <w:sz w:val="20"/>
          <w:szCs w:val="20"/>
          <w:lang w:eastAsia="ar-SA"/>
        </w:rPr>
        <w:t>oppure:</w:t>
      </w:r>
    </w:p>
    <w:p w:rsidR="00D441BA" w:rsidRPr="00D441BA" w:rsidRDefault="00D441BA" w:rsidP="00D441BA">
      <w:pPr>
        <w:numPr>
          <w:ilvl w:val="1"/>
          <w:numId w:val="4"/>
        </w:numPr>
        <w:suppressAutoHyphens/>
        <w:spacing w:before="119" w:after="0" w:line="240" w:lineRule="auto"/>
        <w:jc w:val="both"/>
        <w:rPr>
          <w:rFonts w:ascii="Tahoma" w:eastAsia="Times New Roman" w:hAnsi="Tahoma" w:cs="Tahoma"/>
          <w:i/>
          <w:iCs/>
          <w:kern w:val="1"/>
          <w:sz w:val="20"/>
          <w:szCs w:val="20"/>
          <w:lang w:eastAsia="ar-SA"/>
        </w:rPr>
      </w:pPr>
      <w:r w:rsidRPr="00D441BA">
        <w:rPr>
          <w:rFonts w:ascii="Tahoma" w:eastAsia="Times New Roman" w:hAnsi="Tahoma" w:cs="Tahoma"/>
          <w:bCs/>
          <w:kern w:val="1"/>
          <w:sz w:val="20"/>
          <w:szCs w:val="20"/>
          <w:lang w:eastAsia="ar-SA"/>
        </w:rPr>
        <w:t xml:space="preserve">che tale attestazione SOA non giungerà a scadenza del termine </w:t>
      </w:r>
      <w:r w:rsidRPr="00D441BA">
        <w:rPr>
          <w:rFonts w:ascii="Tahoma" w:eastAsia="Times New Roman" w:hAnsi="Tahoma" w:cs="Tahoma"/>
          <w:b/>
          <w:bCs/>
          <w:kern w:val="1"/>
          <w:sz w:val="20"/>
          <w:szCs w:val="20"/>
          <w:lang w:eastAsia="ar-SA"/>
        </w:rPr>
        <w:t>quinquennale</w:t>
      </w:r>
      <w:r w:rsidRPr="00D441BA">
        <w:rPr>
          <w:rFonts w:ascii="Tahoma" w:eastAsia="Times New Roman" w:hAnsi="Tahoma" w:cs="Tahoma"/>
          <w:bCs/>
          <w:kern w:val="1"/>
          <w:sz w:val="20"/>
          <w:szCs w:val="20"/>
          <w:lang w:eastAsia="ar-SA"/>
        </w:rPr>
        <w:t xml:space="preserve"> nei tre mesi successivi alla data di presentazione della presente autocertificazione;</w:t>
      </w:r>
    </w:p>
    <w:p w:rsidR="00D441BA" w:rsidRPr="00D441BA" w:rsidRDefault="00D441BA" w:rsidP="00D441BA">
      <w:pPr>
        <w:suppressAutoHyphens/>
        <w:spacing w:after="0" w:line="240" w:lineRule="auto"/>
        <w:jc w:val="center"/>
        <w:rPr>
          <w:rFonts w:ascii="Tahoma" w:eastAsia="Times New Roman" w:hAnsi="Tahoma" w:cs="Tahoma"/>
          <w:bCs/>
          <w:kern w:val="1"/>
          <w:sz w:val="20"/>
          <w:szCs w:val="20"/>
          <w:lang w:eastAsia="ar-SA"/>
        </w:rPr>
      </w:pPr>
      <w:r w:rsidRPr="00D441BA">
        <w:rPr>
          <w:rFonts w:ascii="Tahoma" w:eastAsia="Times New Roman" w:hAnsi="Tahoma" w:cs="Tahoma"/>
          <w:i/>
          <w:iCs/>
          <w:kern w:val="1"/>
          <w:sz w:val="20"/>
          <w:szCs w:val="20"/>
          <w:lang w:eastAsia="ar-SA"/>
        </w:rPr>
        <w:t>oppure</w:t>
      </w:r>
    </w:p>
    <w:p w:rsidR="00D441BA" w:rsidRPr="00D441BA" w:rsidRDefault="00D441BA" w:rsidP="00D441BA">
      <w:pPr>
        <w:numPr>
          <w:ilvl w:val="1"/>
          <w:numId w:val="4"/>
        </w:numPr>
        <w:suppressAutoHyphens/>
        <w:spacing w:before="119" w:line="240" w:lineRule="auto"/>
        <w:jc w:val="both"/>
        <w:rPr>
          <w:rFonts w:ascii="Tahoma" w:eastAsia="Times New Roman" w:hAnsi="Tahoma" w:cs="Tahoma"/>
          <w:color w:val="000000"/>
          <w:sz w:val="20"/>
          <w:szCs w:val="20"/>
          <w:lang w:eastAsia="ar-SA"/>
        </w:rPr>
      </w:pPr>
      <w:r w:rsidRPr="00D441BA">
        <w:rPr>
          <w:rFonts w:ascii="Tahoma" w:eastAsia="Times New Roman" w:hAnsi="Tahoma" w:cs="Tahoma"/>
          <w:bCs/>
          <w:kern w:val="1"/>
          <w:sz w:val="20"/>
          <w:szCs w:val="20"/>
          <w:lang w:eastAsia="ar-SA"/>
        </w:rPr>
        <w:t xml:space="preserve">che tale attestazione SOA giungerà a scadenza del termine </w:t>
      </w:r>
      <w:r w:rsidRPr="00D441BA">
        <w:rPr>
          <w:rFonts w:ascii="Tahoma" w:eastAsia="Times New Roman" w:hAnsi="Tahoma" w:cs="Tahoma"/>
          <w:b/>
          <w:bCs/>
          <w:kern w:val="1"/>
          <w:sz w:val="20"/>
          <w:szCs w:val="20"/>
          <w:lang w:eastAsia="ar-SA"/>
        </w:rPr>
        <w:t>quinquennale</w:t>
      </w:r>
      <w:r w:rsidRPr="00D441BA">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incorrere nella causa di esclusione prevista dall’art. 80, comma 1, lettera b-bis del codice dei contratti pubblici;</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essere stato sottoposto a liquidazione giudiziale, di non trovarsi in stato di liquidazione coatta o di concordato preventivo, e che non è in corso un procedimento per la dichiarazione di una di tali situazioni nei propri confronti;</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incorrere nelle cause di esclusione di cui all’art. 80, comma 5, lettere f-bis e f-ter del Codice dei contratti pubblici;</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aver tentato di influenzare indebitamente il processo decisionale della stazione appaltante o di ottenere informazioni riservate a fini di proprio vantaggio;</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aver fornito, anche per negligenza, informazioni false o fuorvianti suscettibili di influenzare le decisioni sull'esclusione, la selezione o l'aggiudicazione,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463A3A">
        <w:rPr>
          <w:rFonts w:ascii="Tahoma" w:eastAsia="Times New Roman" w:hAnsi="Tahoma" w:cs="Tahoma"/>
          <w:sz w:val="20"/>
          <w:szCs w:val="20"/>
          <w:lang w:eastAsia="ar-SA"/>
        </w:rPr>
        <w:t>di non aver omesso le informazioni dovute ai fini del corretto svolgimento della procedura di selezione</w:t>
      </w:r>
      <w:r w:rsidR="00463A3A">
        <w:rPr>
          <w:rFonts w:ascii="Tahoma" w:eastAsia="Times New Roman" w:hAnsi="Tahoma" w:cs="Tahoma"/>
          <w:color w:val="000000"/>
          <w:sz w:val="20"/>
          <w:szCs w:val="20"/>
          <w:lang w:eastAsia="ar-SA"/>
        </w:rPr>
        <w:t xml:space="preserve"> </w:t>
      </w:r>
      <w:r w:rsidR="00463A3A" w:rsidRPr="00376DBC">
        <w:rPr>
          <w:rFonts w:ascii="Tahoma" w:eastAsia="Times New Roman" w:hAnsi="Tahoma" w:cs="Tahoma"/>
          <w:i/>
          <w:color w:val="000000"/>
          <w:sz w:val="20"/>
          <w:szCs w:val="20"/>
          <w:lang w:eastAsia="ar-SA"/>
        </w:rPr>
        <w:t>(</w:t>
      </w:r>
      <w:r w:rsidR="00463A3A" w:rsidRPr="00376DBC">
        <w:rPr>
          <w:rFonts w:ascii="Tahoma" w:hAnsi="Tahoma" w:cs="Tahoma"/>
          <w:b/>
          <w:i/>
          <w:color w:val="FF0000"/>
          <w:sz w:val="20"/>
          <w:szCs w:val="20"/>
          <w:lang w:eastAsia="it-IT"/>
        </w:rPr>
        <w:t xml:space="preserve">si raccomanda di riportare </w:t>
      </w:r>
      <w:r w:rsidR="00463A3A" w:rsidRPr="00376DBC">
        <w:rPr>
          <w:rFonts w:ascii="Tahoma" w:hAnsi="Tahoma" w:cs="Tahoma"/>
          <w:b/>
          <w:i/>
          <w:color w:val="FF0000"/>
          <w:sz w:val="20"/>
          <w:szCs w:val="20"/>
          <w:u w:val="single"/>
          <w:lang w:eastAsia="it-IT"/>
        </w:rPr>
        <w:t>tutte</w:t>
      </w:r>
      <w:r w:rsidR="00463A3A" w:rsidRPr="00376DBC">
        <w:rPr>
          <w:rFonts w:ascii="Tahoma" w:hAnsi="Tahoma" w:cs="Tahoma"/>
          <w:b/>
          <w:i/>
          <w:color w:val="FF0000"/>
          <w:sz w:val="20"/>
          <w:szCs w:val="20"/>
          <w:lang w:eastAsia="it-IT"/>
        </w:rPr>
        <w:t xml:space="preserve"> le notizie astrattamente idonee a consentire la valutazione dei requisiti di idoneità morale e professionale da parte della stazione appaltante, pena il rischio di esclusione ai sensi dell’art. 80, comma 5, lett. c-bis, del Codice dei contratti pubblici</w:t>
      </w:r>
      <w:r w:rsidR="00463A3A">
        <w:rPr>
          <w:rFonts w:ascii="Tahoma" w:eastAsia="Times New Roman" w:hAnsi="Tahoma" w:cs="Tahoma"/>
          <w:color w:val="000000"/>
          <w:sz w:val="20"/>
          <w:szCs w:val="20"/>
          <w:lang w:eastAsia="ar-SA"/>
        </w:rPr>
        <w:t>)</w:t>
      </w:r>
      <w:r w:rsidRPr="00D441BA">
        <w:rPr>
          <w:rFonts w:ascii="Tahoma" w:eastAsia="Times New Roman" w:hAnsi="Tahoma" w:cs="Tahoma"/>
          <w:color w:val="000000"/>
          <w:sz w:val="20"/>
          <w:szCs w:val="20"/>
          <w:lang w:eastAsia="ar-SA"/>
        </w:rPr>
        <w:t>;</w:t>
      </w:r>
    </w:p>
    <w:p w:rsidR="00D441BA" w:rsidRPr="00D441BA" w:rsidRDefault="00D441BA" w:rsidP="00D441BA">
      <w:pPr>
        <w:numPr>
          <w:ilvl w:val="0"/>
          <w:numId w:val="3"/>
        </w:numPr>
        <w:suppressAutoHyphens/>
        <w:spacing w:after="62" w:line="240" w:lineRule="auto"/>
        <w:jc w:val="both"/>
        <w:rPr>
          <w:rFonts w:ascii="Tahoma" w:eastAsia="Times New Roman" w:hAnsi="Tahoma" w:cs="Tahoma"/>
          <w:i/>
          <w:color w:val="000000"/>
          <w:sz w:val="20"/>
          <w:szCs w:val="20"/>
          <w:lang w:eastAsia="ar-SA"/>
        </w:rPr>
      </w:pPr>
      <w:r w:rsidRPr="00D441BA">
        <w:rPr>
          <w:rFonts w:ascii="Tahoma" w:eastAsia="Times New Roman" w:hAnsi="Tahoma" w:cs="Tahoma"/>
          <w:color w:val="000000"/>
          <w:sz w:val="20"/>
          <w:szCs w:val="20"/>
          <w:lang w:eastAsia="ar-SA"/>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441BA" w:rsidRPr="00D441BA" w:rsidRDefault="00D441BA" w:rsidP="00D441BA">
      <w:pPr>
        <w:suppressAutoHyphens/>
        <w:spacing w:after="62" w:line="240" w:lineRule="auto"/>
        <w:ind w:left="360"/>
        <w:jc w:val="center"/>
        <w:rPr>
          <w:rFonts w:ascii="Tahoma" w:eastAsia="Times New Roman" w:hAnsi="Tahoma" w:cs="Tahoma"/>
          <w:color w:val="000000"/>
          <w:sz w:val="20"/>
          <w:szCs w:val="20"/>
          <w:lang w:eastAsia="ar-SA"/>
        </w:rPr>
      </w:pPr>
      <w:r w:rsidRPr="00D441BA">
        <w:rPr>
          <w:rFonts w:ascii="Tahoma" w:eastAsia="Times New Roman" w:hAnsi="Tahoma" w:cs="Tahoma"/>
          <w:i/>
          <w:color w:val="000000"/>
          <w:sz w:val="20"/>
          <w:szCs w:val="20"/>
          <w:lang w:eastAsia="ar-SA"/>
        </w:rPr>
        <w:t>oppure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shd w:val="clear" w:color="auto" w:fill="FFFF00"/>
          <w:lang w:eastAsia="ar-SA"/>
        </w:rPr>
      </w:pPr>
      <w:r w:rsidRPr="00D441BA">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w:t>
      </w:r>
      <w:r w:rsidR="00376DBC">
        <w:rPr>
          <w:rFonts w:ascii="Tahoma" w:eastAsia="Times New Roman" w:hAnsi="Tahoma" w:cs="Tahoma"/>
          <w:color w:val="000000"/>
          <w:sz w:val="20"/>
          <w:szCs w:val="20"/>
          <w:lang w:eastAsia="ar-SA"/>
        </w:rPr>
        <w:t xml:space="preserve">: ……………………………………………………………………………………………………………………………………………………………………………………………………………………………………………………………………………………………………………………………………………………………………………………………………………………………………………………………………………………………………………………………………………………………………………………………………………………………………………………………………………………………………………………………………………………………………………………………………………………………………………………………………………………; </w:t>
      </w:r>
      <w:r w:rsidRPr="00D441BA">
        <w:rPr>
          <w:rFonts w:ascii="Tahoma" w:eastAsia="Times New Roman" w:hAnsi="Tahoma" w:cs="Tahoma"/>
          <w:color w:val="000000"/>
          <w:sz w:val="20"/>
          <w:szCs w:val="20"/>
          <w:lang w:eastAsia="ar-SA"/>
        </w:rPr>
        <w:t>(</w:t>
      </w:r>
      <w:r w:rsidRPr="001A1F8D">
        <w:rPr>
          <w:rFonts w:ascii="Tahoma" w:eastAsia="Times New Roman" w:hAnsi="Tahoma" w:cs="Tahoma"/>
          <w:b/>
          <w:i/>
          <w:color w:val="FF0000"/>
          <w:sz w:val="20"/>
          <w:szCs w:val="20"/>
          <w:lang w:eastAsia="ar-SA"/>
        </w:rPr>
        <w:t xml:space="preserve">in questo caso </w:t>
      </w:r>
      <w:r w:rsidRPr="001A1F8D">
        <w:rPr>
          <w:rFonts w:ascii="Tahoma" w:eastAsia="Times New Roman" w:hAnsi="Tahoma" w:cs="Tahoma"/>
          <w:b/>
          <w:i/>
          <w:color w:val="FF0000"/>
          <w:sz w:val="20"/>
          <w:szCs w:val="20"/>
          <w:u w:val="single"/>
          <w:lang w:eastAsia="ar-SA"/>
        </w:rPr>
        <w:t>sarà la stazione appaltante a valutare se i fatti dichiarati costituiscano o meno causa di esclusione</w:t>
      </w:r>
      <w:r w:rsidRPr="00D441BA">
        <w:rPr>
          <w:rFonts w:ascii="Tahoma" w:eastAsia="Times New Roman" w:hAnsi="Tahoma" w:cs="Tahoma"/>
          <w:color w:val="000000"/>
          <w:sz w:val="20"/>
          <w:szCs w:val="20"/>
          <w:lang w:eastAsia="ar-SA"/>
        </w:rPr>
        <w:t>);</w:t>
      </w:r>
    </w:p>
    <w:p w:rsidR="00D441BA" w:rsidRPr="00D441BA" w:rsidRDefault="00D441BA" w:rsidP="00D441BA">
      <w:pPr>
        <w:numPr>
          <w:ilvl w:val="0"/>
          <w:numId w:val="3"/>
        </w:numPr>
        <w:suppressAutoHyphens/>
        <w:spacing w:before="120" w:after="120" w:line="240" w:lineRule="auto"/>
        <w:ind w:left="357" w:hanging="357"/>
        <w:contextualSpacing/>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non aver commesso alcun inadempimento nei confronti di uno o più subappaltatori;</w:t>
      </w:r>
    </w:p>
    <w:p w:rsidR="00635FB9" w:rsidRDefault="00D441BA" w:rsidP="00D441BA">
      <w:pPr>
        <w:numPr>
          <w:ilvl w:val="0"/>
          <w:numId w:val="5"/>
        </w:numPr>
        <w:suppressAutoHyphens/>
        <w:spacing w:before="240"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lastRenderedPageBreak/>
        <w:t>è stato vittima dei reati previsti e puniti dagli articoli 317 e 629 del codice penale aggravati ai sensi dell'articolo 7 del decreto-legge 13 maggio 1991, n. 152, convertito, con modificazioni, dalla legge 12 luglio 1991, n. 203?</w:t>
      </w:r>
    </w:p>
    <w:p w:rsidR="00D441BA" w:rsidRDefault="00D441BA" w:rsidP="00635FB9">
      <w:pPr>
        <w:suppressAutoHyphens/>
        <w:spacing w:before="240" w:after="62" w:line="240" w:lineRule="auto"/>
        <w:ind w:left="360"/>
        <w:jc w:val="both"/>
        <w:rPr>
          <w:rFonts w:ascii="Tahoma" w:eastAsia="Times New Roman" w:hAnsi="Tahoma" w:cs="Tahoma"/>
          <w:b/>
          <w:color w:val="000000"/>
          <w:sz w:val="20"/>
          <w:szCs w:val="20"/>
          <w:lang w:eastAsia="ar-SA"/>
        </w:rPr>
      </w:pPr>
      <w:proofErr w:type="gramStart"/>
      <w:r w:rsidRPr="00D441BA">
        <w:rPr>
          <w:rFonts w:ascii="Tahoma" w:eastAsia="Times New Roman" w:hAnsi="Tahoma" w:cs="Tahoma"/>
          <w:b/>
          <w:color w:val="000000"/>
          <w:sz w:val="20"/>
          <w:szCs w:val="20"/>
          <w:lang w:eastAsia="ar-SA"/>
        </w:rPr>
        <w:t>[ ]</w:t>
      </w:r>
      <w:proofErr w:type="gramEnd"/>
      <w:r w:rsidRPr="00D441BA">
        <w:rPr>
          <w:rFonts w:ascii="Tahoma" w:eastAsia="Times New Roman" w:hAnsi="Tahoma" w:cs="Tahoma"/>
          <w:b/>
          <w:color w:val="000000"/>
          <w:sz w:val="20"/>
          <w:szCs w:val="20"/>
          <w:lang w:eastAsia="ar-SA"/>
        </w:rPr>
        <w:t xml:space="preserve"> Sì [ ] No</w:t>
      </w:r>
    </w:p>
    <w:p w:rsidR="00635FB9" w:rsidRPr="00D441BA" w:rsidRDefault="00635FB9" w:rsidP="00635FB9">
      <w:pPr>
        <w:suppressAutoHyphens/>
        <w:spacing w:before="240" w:after="62" w:line="240" w:lineRule="auto"/>
        <w:ind w:left="360"/>
        <w:jc w:val="both"/>
        <w:rPr>
          <w:rFonts w:ascii="Tahoma" w:eastAsia="Times New Roman" w:hAnsi="Tahoma" w:cs="Tahoma"/>
          <w:color w:val="000000"/>
          <w:sz w:val="20"/>
          <w:szCs w:val="20"/>
          <w:lang w:eastAsia="ar-SA"/>
        </w:rPr>
      </w:pPr>
    </w:p>
    <w:p w:rsidR="00D441BA" w:rsidRPr="00D441BA" w:rsidRDefault="00D441BA" w:rsidP="00D441BA">
      <w:pPr>
        <w:suppressAutoHyphens/>
        <w:spacing w:after="62" w:line="240" w:lineRule="auto"/>
        <w:ind w:left="36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In caso affermativo:</w:t>
      </w:r>
    </w:p>
    <w:p w:rsidR="00D441BA" w:rsidRPr="00D441BA" w:rsidRDefault="00D441BA" w:rsidP="00D441BA">
      <w:pPr>
        <w:suppressAutoHyphens/>
        <w:spacing w:after="62" w:line="240" w:lineRule="auto"/>
        <w:ind w:left="36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 ha denunciato i fatti all’autorità giudiziaria? </w:t>
      </w:r>
      <w:proofErr w:type="gramStart"/>
      <w:r w:rsidRPr="00D441BA">
        <w:rPr>
          <w:rFonts w:ascii="Tahoma" w:eastAsia="Times New Roman" w:hAnsi="Tahoma" w:cs="Tahoma"/>
          <w:b/>
          <w:color w:val="000000"/>
          <w:sz w:val="20"/>
          <w:szCs w:val="20"/>
          <w:lang w:eastAsia="ar-SA"/>
        </w:rPr>
        <w:t>[ ]</w:t>
      </w:r>
      <w:proofErr w:type="gramEnd"/>
      <w:r w:rsidRPr="00D441BA">
        <w:rPr>
          <w:rFonts w:ascii="Tahoma" w:eastAsia="Times New Roman" w:hAnsi="Tahoma" w:cs="Tahoma"/>
          <w:b/>
          <w:color w:val="000000"/>
          <w:sz w:val="20"/>
          <w:szCs w:val="20"/>
          <w:lang w:eastAsia="ar-SA"/>
        </w:rPr>
        <w:t xml:space="preserve"> Sì [ ] No</w:t>
      </w:r>
    </w:p>
    <w:p w:rsidR="00D441BA" w:rsidRPr="00D441BA" w:rsidRDefault="00D441BA" w:rsidP="00D441BA">
      <w:pPr>
        <w:suppressAutoHyphens/>
        <w:spacing w:after="62" w:line="240" w:lineRule="auto"/>
        <w:ind w:left="36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 ricorrono i casi previsti all’articolo 4, primo comma, della Legge 24 novembre 1981, n. 689 (articolo 80, comma 5, lettera l)? </w:t>
      </w:r>
      <w:proofErr w:type="gramStart"/>
      <w:r w:rsidRPr="00D441BA">
        <w:rPr>
          <w:rFonts w:ascii="Tahoma" w:eastAsia="Times New Roman" w:hAnsi="Tahoma" w:cs="Tahoma"/>
          <w:b/>
          <w:color w:val="000000"/>
          <w:sz w:val="20"/>
          <w:szCs w:val="20"/>
          <w:lang w:eastAsia="ar-SA"/>
        </w:rPr>
        <w:t>[ ]</w:t>
      </w:r>
      <w:proofErr w:type="gramEnd"/>
      <w:r w:rsidRPr="00D441BA">
        <w:rPr>
          <w:rFonts w:ascii="Tahoma" w:eastAsia="Times New Roman" w:hAnsi="Tahoma" w:cs="Tahoma"/>
          <w:b/>
          <w:color w:val="000000"/>
          <w:sz w:val="20"/>
          <w:szCs w:val="20"/>
          <w:lang w:eastAsia="ar-SA"/>
        </w:rPr>
        <w:t xml:space="preserve"> Sì [ ] No</w:t>
      </w:r>
    </w:p>
    <w:p w:rsidR="00D441BA" w:rsidRPr="00D441BA" w:rsidRDefault="00D441BA" w:rsidP="00D441BA">
      <w:pPr>
        <w:suppressAutoHyphens/>
        <w:spacing w:after="62" w:line="240" w:lineRule="auto"/>
        <w:ind w:left="360"/>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w:t>
      </w:r>
    </w:p>
    <w:p w:rsidR="00D441BA" w:rsidRPr="00D441BA" w:rsidRDefault="00D441BA" w:rsidP="00D441BA">
      <w:pPr>
        <w:numPr>
          <w:ilvl w:val="0"/>
          <w:numId w:val="3"/>
        </w:numPr>
        <w:jc w:val="both"/>
        <w:rPr>
          <w:rFonts w:ascii="Tahoma" w:eastAsia="Times New Roman" w:hAnsi="Tahoma" w:cs="Tahoma"/>
          <w:color w:val="000000"/>
          <w:sz w:val="20"/>
          <w:szCs w:val="20"/>
        </w:rPr>
      </w:pPr>
      <w:r w:rsidRPr="003E0850">
        <w:rPr>
          <w:rFonts w:ascii="Tahoma" w:eastAsia="Times New Roman" w:hAnsi="Tahoma" w:cs="Tahoma"/>
          <w:color w:val="000000"/>
          <w:sz w:val="20"/>
          <w:szCs w:val="20"/>
        </w:rPr>
        <w:t>di essere iscritto, ai sensi del comma 52 dell’art. 1 della Legge 190/2012, nell’elenco dei fornitori e prestatori di servizi non soggetti a tentativo di infiltrazione mafiosa (c.d. white list), istituito presso la Prefettura della Provincia di ______</w:t>
      </w:r>
      <w:r w:rsidR="00396A88">
        <w:rPr>
          <w:rFonts w:ascii="Tahoma" w:eastAsia="Times New Roman" w:hAnsi="Tahoma" w:cs="Tahoma"/>
          <w:color w:val="000000"/>
          <w:sz w:val="20"/>
          <w:szCs w:val="20"/>
        </w:rPr>
        <w:t>____________________________</w:t>
      </w:r>
      <w:r w:rsidRPr="003E0850">
        <w:rPr>
          <w:rFonts w:ascii="Tahoma" w:eastAsia="Times New Roman" w:hAnsi="Tahoma" w:cs="Tahoma"/>
          <w:color w:val="000000"/>
          <w:sz w:val="20"/>
          <w:szCs w:val="20"/>
        </w:rPr>
        <w:t xml:space="preserve"> (indicare la Prefettura della Provincia in cui ha sede legale la ditta subappaltatrice) oppure, in alternativa, aver presentato domanda di iscrizione in tale elenco</w:t>
      </w:r>
      <w:r w:rsidR="00396A88">
        <w:rPr>
          <w:rFonts w:ascii="Tahoma" w:eastAsia="Times New Roman" w:hAnsi="Tahoma" w:cs="Tahoma"/>
          <w:color w:val="000000"/>
          <w:sz w:val="20"/>
          <w:szCs w:val="20"/>
        </w:rPr>
        <w:t>, istituito presso la Prefettura della Provincia di ______________________________</w:t>
      </w:r>
      <w:r w:rsidR="001A1F8D">
        <w:rPr>
          <w:rFonts w:ascii="Tahoma" w:eastAsia="Times New Roman" w:hAnsi="Tahoma" w:cs="Tahoma"/>
          <w:color w:val="000000"/>
          <w:sz w:val="20"/>
          <w:szCs w:val="20"/>
        </w:rPr>
        <w:t>______</w:t>
      </w:r>
      <w:r w:rsidRPr="003E0850">
        <w:rPr>
          <w:rFonts w:ascii="Tahoma" w:eastAsia="Times New Roman" w:hAnsi="Tahoma" w:cs="Tahoma"/>
          <w:color w:val="000000"/>
          <w:sz w:val="20"/>
          <w:szCs w:val="20"/>
        </w:rPr>
        <w:t xml:space="preserve">, </w:t>
      </w:r>
      <w:r w:rsidR="00396A88">
        <w:rPr>
          <w:rFonts w:ascii="Tahoma" w:eastAsia="Times New Roman" w:hAnsi="Tahoma" w:cs="Tahoma"/>
          <w:color w:val="000000"/>
          <w:sz w:val="20"/>
          <w:szCs w:val="20"/>
        </w:rPr>
        <w:t>in</w:t>
      </w:r>
      <w:r w:rsidRPr="003E0850">
        <w:rPr>
          <w:rFonts w:ascii="Tahoma" w:eastAsia="Times New Roman" w:hAnsi="Tahoma" w:cs="Tahoma"/>
          <w:color w:val="000000"/>
          <w:sz w:val="20"/>
          <w:szCs w:val="20"/>
        </w:rPr>
        <w:t xml:space="preserve"> data ___________________ (ai sensi del comma 52 dell’art. 1 della Legge 190/2012 e della Circolare Ministero dell’Interno prot. 25954 del 23/03/2016 e DPCM 18/04/2013, come aggiornato dal DPCM 24/11/2016)</w:t>
      </w:r>
      <w:r w:rsidR="00635FB9">
        <w:rPr>
          <w:rFonts w:ascii="Tahoma" w:eastAsia="Times New Roman" w:hAnsi="Tahoma" w:cs="Tahoma"/>
          <w:color w:val="000000"/>
          <w:sz w:val="20"/>
          <w:szCs w:val="20"/>
        </w:rPr>
        <w:t>;</w:t>
      </w:r>
      <w:r>
        <w:rPr>
          <w:rFonts w:ascii="Tahoma" w:eastAsia="Times New Roman" w:hAnsi="Tahoma" w:cs="Tahoma"/>
          <w:color w:val="000000"/>
          <w:sz w:val="20"/>
          <w:szCs w:val="20"/>
        </w:rPr>
        <w:t xml:space="preserve"> (</w:t>
      </w:r>
      <w:r w:rsidR="00635FB9" w:rsidRPr="00635FB9">
        <w:rPr>
          <w:rFonts w:ascii="Tahoma" w:eastAsia="Times New Roman" w:hAnsi="Tahoma" w:cs="Tahoma"/>
          <w:b/>
          <w:i/>
          <w:color w:val="FF0000"/>
          <w:sz w:val="20"/>
          <w:szCs w:val="20"/>
        </w:rPr>
        <w:t>l</w:t>
      </w:r>
      <w:r w:rsidRPr="00635FB9">
        <w:rPr>
          <w:rFonts w:ascii="Tahoma" w:eastAsia="Times New Roman" w:hAnsi="Tahoma" w:cs="Tahoma"/>
          <w:b/>
          <w:i/>
          <w:color w:val="FF0000"/>
          <w:sz w:val="20"/>
          <w:szCs w:val="20"/>
        </w:rPr>
        <w:t>’iscrizione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w:t>
      </w:r>
      <w:r w:rsidR="00396A88" w:rsidRPr="00635FB9">
        <w:rPr>
          <w:rFonts w:ascii="Tahoma" w:eastAsia="Times New Roman" w:hAnsi="Tahoma" w:cs="Tahoma"/>
          <w:b/>
          <w:i/>
          <w:color w:val="FF0000"/>
          <w:sz w:val="20"/>
          <w:szCs w:val="20"/>
        </w:rPr>
        <w:t xml:space="preserve">, </w:t>
      </w:r>
      <w:r w:rsidRPr="00635FB9">
        <w:rPr>
          <w:rFonts w:ascii="Tahoma" w:eastAsia="Times New Roman" w:hAnsi="Tahoma" w:cs="Tahoma"/>
          <w:b/>
          <w:i/>
          <w:color w:val="FF0000"/>
          <w:sz w:val="20"/>
          <w:szCs w:val="20"/>
          <w:u w:val="single"/>
        </w:rPr>
        <w:t>senza</w:t>
      </w:r>
      <w:r w:rsidRPr="00635FB9">
        <w:rPr>
          <w:rFonts w:ascii="Tahoma" w:eastAsia="Times New Roman" w:hAnsi="Tahoma" w:cs="Tahoma"/>
          <w:b/>
          <w:i/>
          <w:color w:val="FF0000"/>
          <w:sz w:val="20"/>
          <w:szCs w:val="20"/>
        </w:rPr>
        <w:t xml:space="preserve"> necessità di dichiararne i nominativi in sede di gara)</w:t>
      </w:r>
      <w:r w:rsidRPr="00635FB9">
        <w:rPr>
          <w:rFonts w:ascii="Tahoma" w:eastAsia="Times New Roman" w:hAnsi="Tahoma" w:cs="Tahoma"/>
          <w:b/>
          <w:color w:val="000000"/>
          <w:sz w:val="20"/>
          <w:szCs w:val="20"/>
        </w:rPr>
        <w:t>;</w:t>
      </w:r>
    </w:p>
    <w:p w:rsidR="0050046F" w:rsidRPr="00DF432F" w:rsidRDefault="0050046F"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0D7CF2">
        <w:rPr>
          <w:rFonts w:ascii="Tahoma" w:eastAsia="Times New Roman" w:hAnsi="Tahoma" w:cs="Tahoma"/>
          <w:color w:val="000000"/>
          <w:sz w:val="20"/>
          <w:szCs w:val="20"/>
        </w:rPr>
        <w:t xml:space="preserve">di </w:t>
      </w:r>
      <w:r w:rsidRPr="00DF432F">
        <w:rPr>
          <w:rFonts w:ascii="Tahoma" w:eastAsia="Times New Roman" w:hAnsi="Tahoma" w:cs="Tahoma"/>
          <w:color w:val="000000"/>
          <w:sz w:val="20"/>
          <w:szCs w:val="20"/>
        </w:rPr>
        <w:t xml:space="preserve">impegnarsi a presentare, in fase di esecuzione del contratto, qualora aggiudicatario, la documentazione di verifica prevista in ordine </w:t>
      </w:r>
      <w:r w:rsidR="003626EE" w:rsidRPr="00DF432F">
        <w:rPr>
          <w:rFonts w:ascii="Tahoma" w:eastAsia="Times New Roman" w:hAnsi="Tahoma" w:cs="Tahoma"/>
          <w:color w:val="000000"/>
          <w:sz w:val="20"/>
          <w:szCs w:val="20"/>
        </w:rPr>
        <w:t>a</w:t>
      </w:r>
      <w:r w:rsidRPr="00DF432F">
        <w:rPr>
          <w:rFonts w:ascii="Tahoma" w:eastAsia="Times New Roman" w:hAnsi="Tahoma" w:cs="Tahoma"/>
          <w:color w:val="000000"/>
          <w:sz w:val="20"/>
          <w:szCs w:val="20"/>
        </w:rPr>
        <w:t xml:space="preserve">i </w:t>
      </w:r>
      <w:r w:rsidR="003626EE" w:rsidRPr="00DF432F">
        <w:rPr>
          <w:rFonts w:ascii="Tahoma" w:eastAsia="Times New Roman" w:hAnsi="Tahoma" w:cs="Tahoma"/>
          <w:color w:val="000000"/>
          <w:sz w:val="20"/>
          <w:szCs w:val="20"/>
        </w:rPr>
        <w:t xml:space="preserve">«materiali usati nel cantiere» </w:t>
      </w:r>
      <w:r w:rsidRPr="00DF432F">
        <w:rPr>
          <w:rFonts w:ascii="Tahoma" w:eastAsia="Times New Roman" w:hAnsi="Tahoma" w:cs="Tahoma"/>
          <w:color w:val="000000"/>
          <w:sz w:val="20"/>
          <w:szCs w:val="20"/>
        </w:rPr>
        <w:t>del paragrafo 2.4.2.5</w:t>
      </w:r>
      <w:r w:rsidR="003626EE" w:rsidRPr="00DF432F">
        <w:rPr>
          <w:rFonts w:ascii="Tahoma" w:eastAsia="Times New Roman" w:hAnsi="Tahoma" w:cs="Tahoma"/>
          <w:color w:val="000000"/>
          <w:sz w:val="20"/>
          <w:szCs w:val="20"/>
        </w:rPr>
        <w:t xml:space="preserve"> dei </w:t>
      </w:r>
      <w:r w:rsidRPr="00DF432F">
        <w:rPr>
          <w:rFonts w:ascii="Tahoma" w:eastAsia="Times New Roman" w:hAnsi="Tahoma" w:cs="Tahoma"/>
          <w:color w:val="000000"/>
          <w:sz w:val="20"/>
          <w:szCs w:val="20"/>
        </w:rPr>
        <w:t>Criteri minimi ambientali per l’affidamento di servizi di progettazione e lavori per la nuova costruzione, ristrutturazione e manutenzione di edifici pubblici”, approvati con Decreto MATTM dell’11 ottobre 2017 e pubblicato in Gazzetta Ufficiale n° 259 del 06/11/2017</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F432F">
        <w:rPr>
          <w:rFonts w:ascii="Tahoma" w:eastAsia="Times New Roman" w:hAnsi="Tahoma" w:cs="Tahoma"/>
          <w:color w:val="000000"/>
          <w:sz w:val="20"/>
          <w:szCs w:val="20"/>
          <w:lang w:eastAsia="ar-SA"/>
        </w:rPr>
        <w:t>di impegnarsi a presentare quanto richiesto come condizione per la stipulazione del contratto in ordine alle «Prestazioni ambientali» indicati al paragrafo 2.5.3 dei CAM EDILIZIA approvati con Decreto MATTM 11/10/2017 (relazione tecnica nella quale siano evidenziate le azioni previste per la riduzione dell’impatto ambientale nel rispetto dei criteri</w:t>
      </w:r>
      <w:r w:rsidRPr="00D441BA">
        <w:rPr>
          <w:rFonts w:ascii="Tahoma" w:eastAsia="Times New Roman" w:hAnsi="Tahoma" w:cs="Tahoma"/>
          <w:color w:val="000000"/>
          <w:sz w:val="20"/>
          <w:szCs w:val="20"/>
          <w:lang w:eastAsia="ar-SA"/>
        </w:rPr>
        <w:t>; piano per il controllo dell’erosione e della sedimentazione per le attività di cantiere; piano per la gestione dei rifiuti da cantiere e per il controllo della qualità dell’aria e dell’inquinamento acustico durante le attività di cantiere);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impegnarsi a presentare quanto richiesto come condizione per la stipulazione del contratto in ordine al «Personale di cantiere» (idonea documentazione attestante la formazione del personale impiegato nel cantiere oggetto dell’appalto, quale ad esempio curriculum, diplomi, attestati, etc., secondo quanto prescritto dal paragrafo 2.5.4 dei CAM EDILIZIA approvati con Decreto MATTM 11/10/2017);</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impegnarsi a presentare quanto richiesto come condizione per la stipulazione del contratto 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rsidR="00D441BA" w:rsidRPr="00D441BA" w:rsidRDefault="00D441BA" w:rsidP="00D441BA">
      <w:pPr>
        <w:numPr>
          <w:ilvl w:val="0"/>
          <w:numId w:val="3"/>
        </w:numPr>
        <w:suppressAutoHyphens/>
        <w:spacing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secondo le prescrizioni del. In caso di impiego di lavoratori interinali per brevi durate (meno di 60 giorni) l’offerente presenta i documenti probanti (attestati) relativi alla loro formazione in materia di salute e sicurezza sul lavoro (sia «generica» effettuata presso l’agenzia interinale sia «specifica», effettuata presso il cantiere/ azienda/ soggetto proponente e diversa a seconda del livello di rischio delle lavorazioni) secondo quanto previsto dall’Accordo Stato-Regioni del 21 dicembre 2011);</w:t>
      </w:r>
    </w:p>
    <w:p w:rsidR="00D441BA" w:rsidRPr="00D441BA" w:rsidRDefault="00D441BA" w:rsidP="00D441BA">
      <w:pPr>
        <w:numPr>
          <w:ilvl w:val="0"/>
          <w:numId w:val="3"/>
        </w:numPr>
        <w:suppressAutoHyphens/>
        <w:spacing w:after="200"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lastRenderedPageBreak/>
        <w:t xml:space="preserve">in ordine a «Oli lubrificanti», </w:t>
      </w:r>
      <w:r w:rsidR="001A1F8D" w:rsidRPr="00D441BA">
        <w:rPr>
          <w:rFonts w:ascii="Tahoma" w:eastAsia="Times New Roman" w:hAnsi="Tahoma" w:cs="Tahoma"/>
          <w:color w:val="000000"/>
          <w:sz w:val="20"/>
          <w:szCs w:val="20"/>
          <w:lang w:eastAsia="ar-SA"/>
        </w:rPr>
        <w:t xml:space="preserve">che saranno utilizzati </w:t>
      </w:r>
      <w:r w:rsidRPr="00D441BA">
        <w:rPr>
          <w:rFonts w:ascii="Tahoma" w:eastAsia="Times New Roman" w:hAnsi="Tahoma" w:cs="Tahoma"/>
          <w:color w:val="000000"/>
          <w:sz w:val="20"/>
          <w:szCs w:val="20"/>
          <w:lang w:eastAsia="ar-SA"/>
        </w:rPr>
        <w:t xml:space="preserve">degli oli lubrificanti per i veicoli ed i macchinari di cantiere </w:t>
      </w:r>
      <w:r w:rsidR="001A1F8D">
        <w:rPr>
          <w:rFonts w:ascii="Tahoma" w:eastAsia="Times New Roman" w:hAnsi="Tahoma" w:cs="Tahoma"/>
          <w:color w:val="000000"/>
          <w:sz w:val="20"/>
          <w:szCs w:val="20"/>
          <w:lang w:eastAsia="ar-SA"/>
        </w:rPr>
        <w:t xml:space="preserve">conformi </w:t>
      </w:r>
      <w:bookmarkStart w:id="3" w:name="_GoBack"/>
      <w:bookmarkEnd w:id="3"/>
      <w:r w:rsidRPr="00D441BA">
        <w:rPr>
          <w:rFonts w:ascii="Tahoma" w:eastAsia="Times New Roman" w:hAnsi="Tahoma" w:cs="Tahoma"/>
          <w:color w:val="000000"/>
          <w:sz w:val="20"/>
          <w:szCs w:val="20"/>
          <w:lang w:eastAsia="ar-SA"/>
        </w:rPr>
        <w:t>ai criteri esposti dal paragrafo 2.7.5 dei CAM EDILIZIA;</w:t>
      </w:r>
    </w:p>
    <w:p w:rsidR="00D441BA" w:rsidRPr="00463A3A" w:rsidRDefault="00D441BA" w:rsidP="00463A3A">
      <w:pPr>
        <w:numPr>
          <w:ilvl w:val="0"/>
          <w:numId w:val="3"/>
        </w:numPr>
        <w:suppressAutoHyphens/>
        <w:spacing w:before="119"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 xml:space="preserve">di </w:t>
      </w:r>
      <w:r w:rsidR="00463A3A" w:rsidRPr="00463A3A">
        <w:rPr>
          <w:rFonts w:ascii="Tahoma" w:eastAsia="Times New Roman" w:hAnsi="Tahoma" w:cs="Tahoma"/>
          <w:color w:val="000000"/>
          <w:sz w:val="20"/>
          <w:szCs w:val="20"/>
          <w:lang w:eastAsia="ar-SA"/>
        </w:rPr>
        <w:t xml:space="preserve">essere edotto degli obblighi derivanti dal Codice di Comportamento dei dipendenti pubblici approvato con Delibera della Giunta Provinciale n. 10/2014 e si impegna, in caso di aggiudicazione, a osservare e far osservare ai propri dipendenti e collaboratori il suddetto codice, </w:t>
      </w:r>
      <w:r w:rsidR="00463A3A" w:rsidRPr="00463A3A">
        <w:rPr>
          <w:rFonts w:ascii="Tahoma" w:eastAsia="Times New Roman" w:hAnsi="Tahoma" w:cs="Tahoma"/>
          <w:color w:val="000000"/>
          <w:sz w:val="20"/>
          <w:szCs w:val="20"/>
          <w:u w:val="single"/>
          <w:lang w:eastAsia="ar-SA"/>
        </w:rPr>
        <w:t>pena la risoluzione del contratto</w:t>
      </w:r>
      <w:r w:rsidR="00463A3A" w:rsidRPr="00463A3A">
        <w:rPr>
          <w:rFonts w:ascii="Tahoma" w:eastAsia="Times New Roman" w:hAnsi="Tahoma" w:cs="Tahoma"/>
          <w:color w:val="000000"/>
          <w:sz w:val="20"/>
          <w:szCs w:val="20"/>
          <w:lang w:eastAsia="ar-SA"/>
        </w:rPr>
        <w:t>;</w:t>
      </w:r>
    </w:p>
    <w:p w:rsidR="00463A3A" w:rsidRPr="00463A3A" w:rsidRDefault="00463A3A" w:rsidP="00463A3A">
      <w:pPr>
        <w:pStyle w:val="Paragrafoelenco"/>
        <w:numPr>
          <w:ilvl w:val="0"/>
          <w:numId w:val="2"/>
        </w:numPr>
        <w:jc w:val="both"/>
        <w:rPr>
          <w:rFonts w:ascii="Tahoma" w:eastAsia="Times New Roman" w:hAnsi="Tahoma" w:cs="Tahoma"/>
          <w:color w:val="000000"/>
          <w:sz w:val="20"/>
          <w:szCs w:val="20"/>
          <w:lang w:eastAsia="ar-SA"/>
        </w:rPr>
      </w:pPr>
      <w:r w:rsidRPr="00463A3A">
        <w:rPr>
          <w:rFonts w:ascii="Tahoma" w:eastAsia="Times New Roman" w:hAnsi="Tahoma" w:cs="Tahoma"/>
          <w:color w:val="000000"/>
          <w:sz w:val="20"/>
          <w:szCs w:val="20"/>
          <w:lang w:eastAsia="ar-SA"/>
        </w:rPr>
        <w:t>di accettare le clausole contenute nel “</w:t>
      </w:r>
      <w:r w:rsidRPr="00635FB9">
        <w:rPr>
          <w:rFonts w:ascii="Tahoma" w:eastAsia="Times New Roman" w:hAnsi="Tahoma" w:cs="Tahoma"/>
          <w:i/>
          <w:sz w:val="20"/>
          <w:szCs w:val="20"/>
          <w:lang w:eastAsia="ar-SA"/>
        </w:rPr>
        <w:t>Protocollo d'intesa per la prevenzione dei tentativi di infiltrazione della criminalità organizzata nel settore degli appalti e concessioni di lavori pubblici</w:t>
      </w:r>
      <w:r w:rsidRPr="00463A3A">
        <w:rPr>
          <w:rFonts w:ascii="Tahoma" w:eastAsia="Times New Roman" w:hAnsi="Tahoma" w:cs="Tahoma"/>
          <w:color w:val="000000"/>
          <w:sz w:val="20"/>
          <w:szCs w:val="20"/>
          <w:lang w:eastAsia="ar-SA"/>
        </w:rPr>
        <w:t>” stipulato tra la Prefettura e la Provincia di Piacenza in data 17/05/2018, il cui testo è rinvenibile al collegamento la Provincia di Piacenza in data 17 maggio 2018 e rinvenibile al presente collegamento: http://www.prefettura.it/FILES/AllegatiPag/</w:t>
      </w:r>
      <w:r>
        <w:rPr>
          <w:rFonts w:ascii="Tahoma" w:eastAsia="Times New Roman" w:hAnsi="Tahoma" w:cs="Tahoma"/>
          <w:color w:val="000000"/>
          <w:sz w:val="20"/>
          <w:szCs w:val="20"/>
          <w:lang w:eastAsia="ar-SA"/>
        </w:rPr>
        <w:t>1207/protocollo%20provincia.pdf</w:t>
      </w:r>
      <w:r w:rsidRPr="00463A3A">
        <w:rPr>
          <w:rFonts w:ascii="Tahoma" w:eastAsia="Times New Roman" w:hAnsi="Tahoma" w:cs="Tahoma"/>
          <w:color w:val="000000"/>
          <w:sz w:val="20"/>
          <w:szCs w:val="20"/>
          <w:lang w:eastAsia="ar-SA"/>
        </w:rPr>
        <w:t>;</w:t>
      </w:r>
    </w:p>
    <w:p w:rsidR="00D441BA" w:rsidRPr="00D441BA" w:rsidRDefault="00D441BA" w:rsidP="00D441BA">
      <w:pPr>
        <w:numPr>
          <w:ilvl w:val="0"/>
          <w:numId w:val="2"/>
        </w:numPr>
        <w:suppressAutoHyphens/>
        <w:spacing w:before="119" w:after="62" w:line="240" w:lineRule="auto"/>
        <w:jc w:val="both"/>
        <w:rPr>
          <w:rFonts w:ascii="Tahoma" w:eastAsia="Times New Roman" w:hAnsi="Tahoma" w:cs="Tahoma"/>
          <w:color w:val="000000"/>
          <w:sz w:val="20"/>
          <w:szCs w:val="20"/>
          <w:lang w:eastAsia="ar-SA"/>
        </w:rPr>
      </w:pPr>
      <w:r w:rsidRPr="00396A88">
        <w:rPr>
          <w:rFonts w:ascii="Tahoma" w:eastAsia="Times New Roman" w:hAnsi="Tahoma" w:cs="Tahoma"/>
          <w:color w:val="000000"/>
          <w:sz w:val="20"/>
          <w:szCs w:val="20"/>
          <w:lang w:eastAsia="ar-SA"/>
        </w:rPr>
        <w:t xml:space="preserve">di essere a conoscenza </w:t>
      </w:r>
      <w:r w:rsidRPr="00D441BA">
        <w:rPr>
          <w:rFonts w:ascii="Tahoma" w:eastAsia="Times New Roman" w:hAnsi="Tahoma" w:cs="Tahoma"/>
          <w:color w:val="000000"/>
          <w:sz w:val="20"/>
          <w:szCs w:val="20"/>
          <w:lang w:eastAsia="ar-SA"/>
        </w:rPr>
        <w:t>che l'impresa che rappresenta, nel caso fosse aggiudicataria della presente procedura, sarà tenuta a rimborsare, entro 60 giorni dall'aggiudicazione, le spese di pubblicazione del bando e dell'avviso sui risultati della procedura di affidamento;</w:t>
      </w:r>
    </w:p>
    <w:p w:rsidR="00D441BA" w:rsidRPr="00D441BA" w:rsidRDefault="00D441BA" w:rsidP="00D441BA">
      <w:pPr>
        <w:numPr>
          <w:ilvl w:val="0"/>
          <w:numId w:val="2"/>
        </w:numPr>
        <w:suppressAutoHyphens/>
        <w:spacing w:before="119"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u w:val="single"/>
          <w:lang w:eastAsia="ar-SA"/>
        </w:rPr>
        <w:t>di essere in regola</w:t>
      </w:r>
      <w:r w:rsidRPr="00D441BA">
        <w:rPr>
          <w:rFonts w:ascii="Tahoma" w:eastAsia="Times New Roman" w:hAnsi="Tahoma" w:cs="Tahoma"/>
          <w:color w:val="000000"/>
          <w:sz w:val="20"/>
          <w:szCs w:val="20"/>
          <w:lang w:eastAsia="ar-SA"/>
        </w:rPr>
        <w:t xml:space="preserve"> con le norme che disciplinano il diritto al lavoro dei disabili di cui alla legge 12 marzo 1999, n. 68 (Articolo 80, comma 5, lettera i);</w:t>
      </w:r>
    </w:p>
    <w:p w:rsidR="00D441BA" w:rsidRPr="00D441BA" w:rsidRDefault="00D441BA" w:rsidP="00D441BA">
      <w:pPr>
        <w:suppressAutoHyphens/>
        <w:spacing w:before="119" w:after="62" w:line="240" w:lineRule="auto"/>
        <w:ind w:left="360"/>
        <w:jc w:val="center"/>
        <w:rPr>
          <w:rFonts w:ascii="Tahoma" w:eastAsia="Times New Roman" w:hAnsi="Tahoma" w:cs="Tahoma"/>
          <w:i/>
          <w:color w:val="000000"/>
          <w:sz w:val="20"/>
          <w:szCs w:val="20"/>
          <w:lang w:eastAsia="ar-SA"/>
        </w:rPr>
      </w:pPr>
      <w:r w:rsidRPr="00D441BA">
        <w:rPr>
          <w:rFonts w:ascii="Tahoma" w:eastAsia="Times New Roman" w:hAnsi="Tahoma" w:cs="Tahoma"/>
          <w:i/>
          <w:color w:val="000000"/>
          <w:sz w:val="20"/>
          <w:szCs w:val="20"/>
          <w:lang w:eastAsia="ar-SA"/>
        </w:rPr>
        <w:t>oppure</w:t>
      </w:r>
    </w:p>
    <w:p w:rsidR="00D441BA" w:rsidRPr="00D441BA" w:rsidRDefault="00D441BA" w:rsidP="00D441BA">
      <w:pPr>
        <w:numPr>
          <w:ilvl w:val="0"/>
          <w:numId w:val="2"/>
        </w:numPr>
        <w:suppressAutoHyphens/>
        <w:spacing w:before="119"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u w:val="single"/>
          <w:lang w:eastAsia="ar-SA"/>
        </w:rPr>
        <w:t>di non essere tenuto</w:t>
      </w:r>
      <w:r w:rsidRPr="00D441BA">
        <w:rPr>
          <w:rFonts w:ascii="Tahoma" w:eastAsia="Times New Roman" w:hAnsi="Tahoma" w:cs="Tahoma"/>
          <w:color w:val="000000"/>
          <w:sz w:val="20"/>
          <w:szCs w:val="20"/>
          <w:lang w:eastAsia="ar-SA"/>
        </w:rPr>
        <w:t xml:space="preserve"> alle norme che disciplinano il diritto al lavoro dei disabili di cui alla legge 12/03/1999, n. 68 perché ___________________________________________________________________________________;</w:t>
      </w:r>
    </w:p>
    <w:p w:rsidR="00D441BA" w:rsidRPr="00D441BA" w:rsidRDefault="00D441BA" w:rsidP="00D441BA">
      <w:pPr>
        <w:suppressAutoHyphens/>
        <w:spacing w:before="119" w:after="62" w:line="240" w:lineRule="auto"/>
        <w:ind w:left="360"/>
        <w:jc w:val="both"/>
        <w:rPr>
          <w:rFonts w:ascii="Tahoma" w:eastAsia="Times New Roman" w:hAnsi="Tahoma" w:cs="Tahoma"/>
          <w:color w:val="000000"/>
          <w:sz w:val="20"/>
          <w:szCs w:val="20"/>
          <w:lang w:eastAsia="ar-SA"/>
        </w:rPr>
      </w:pPr>
    </w:p>
    <w:p w:rsidR="00D441BA" w:rsidRPr="00D441BA" w:rsidRDefault="00D441BA" w:rsidP="00D441BA">
      <w:pPr>
        <w:numPr>
          <w:ilvl w:val="0"/>
          <w:numId w:val="3"/>
        </w:numPr>
        <w:suppressAutoHyphens/>
        <w:spacing w:before="119" w:after="62"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B6729" w:rsidRPr="001F56BF" w:rsidRDefault="00D441BA" w:rsidP="00D441BA">
      <w:pPr>
        <w:numPr>
          <w:ilvl w:val="0"/>
          <w:numId w:val="3"/>
        </w:numPr>
        <w:suppressAutoHyphens/>
        <w:spacing w:after="200" w:line="240" w:lineRule="auto"/>
        <w:jc w:val="both"/>
        <w:rPr>
          <w:rFonts w:ascii="Tahoma" w:eastAsia="Times New Roman" w:hAnsi="Tahoma" w:cs="Tahoma"/>
          <w:color w:val="000000"/>
          <w:sz w:val="20"/>
          <w:szCs w:val="20"/>
          <w:lang w:eastAsia="ar-SA"/>
        </w:rPr>
      </w:pPr>
      <w:r w:rsidRPr="00D441BA">
        <w:rPr>
          <w:rFonts w:ascii="Tahoma" w:eastAsia="Times New Roman" w:hAnsi="Tahoma" w:cs="Tahoma"/>
          <w:color w:val="000000"/>
          <w:sz w:val="20"/>
          <w:szCs w:val="20"/>
          <w:lang w:eastAsia="ar-SA"/>
        </w:rPr>
        <w:t>di autorizzare il trattamento dei dati personali ai sensi dell’informativa riportata nel paragrafo “TRATTAMENTO DEI DATI PERSONALI” del Disciplinare di gara.</w:t>
      </w:r>
    </w:p>
    <w:sectPr w:rsidR="00DB6729" w:rsidRPr="001F56BF">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39F0ED3"/>
    <w:multiLevelType w:val="hybridMultilevel"/>
    <w:tmpl w:val="DB1427C2"/>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B7A599B"/>
    <w:multiLevelType w:val="multilevel"/>
    <w:tmpl w:val="CE2054E0"/>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B3"/>
    <w:rsid w:val="0001378F"/>
    <w:rsid w:val="00037649"/>
    <w:rsid w:val="00064D6F"/>
    <w:rsid w:val="001A1F8D"/>
    <w:rsid w:val="001C4B5B"/>
    <w:rsid w:val="001E79FC"/>
    <w:rsid w:val="001F56BF"/>
    <w:rsid w:val="003626EE"/>
    <w:rsid w:val="00376DBC"/>
    <w:rsid w:val="00396A88"/>
    <w:rsid w:val="00415605"/>
    <w:rsid w:val="00463A3A"/>
    <w:rsid w:val="004C10F5"/>
    <w:rsid w:val="0050046F"/>
    <w:rsid w:val="005E5BA0"/>
    <w:rsid w:val="00607117"/>
    <w:rsid w:val="00635FB9"/>
    <w:rsid w:val="006735BF"/>
    <w:rsid w:val="00726066"/>
    <w:rsid w:val="009B2D8B"/>
    <w:rsid w:val="009F3AB3"/>
    <w:rsid w:val="00A40B0B"/>
    <w:rsid w:val="00A701FD"/>
    <w:rsid w:val="00B50C94"/>
    <w:rsid w:val="00D441BA"/>
    <w:rsid w:val="00D96B3A"/>
    <w:rsid w:val="00DB6729"/>
    <w:rsid w:val="00DF432F"/>
    <w:rsid w:val="00EE026D"/>
    <w:rsid w:val="00F25BC8"/>
    <w:rsid w:val="00FC7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D566"/>
  <w15:chartTrackingRefBased/>
  <w15:docId w15:val="{C1086E4D-3BA6-47AC-BAB1-71F3E584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3AB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3AB3"/>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46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2492</Words>
  <Characters>14208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30</cp:revision>
  <dcterms:created xsi:type="dcterms:W3CDTF">2020-01-13T14:41:00Z</dcterms:created>
  <dcterms:modified xsi:type="dcterms:W3CDTF">2020-03-30T10:22:00Z</dcterms:modified>
</cp:coreProperties>
</file>